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50" w:rsidRPr="00CD73C2" w:rsidRDefault="00676150" w:rsidP="00152627">
      <w:pPr>
        <w:spacing w:line="192" w:lineRule="auto"/>
        <w:ind w:firstLine="5387"/>
        <w:jc w:val="both"/>
        <w:rPr>
          <w:sz w:val="30"/>
          <w:szCs w:val="30"/>
        </w:rPr>
      </w:pPr>
      <w:bookmarkStart w:id="0" w:name="_Toc487806126"/>
      <w:bookmarkStart w:id="1" w:name="_Toc506388274"/>
      <w:bookmarkStart w:id="2" w:name="_Toc128393105"/>
      <w:r w:rsidRPr="00CD73C2">
        <w:rPr>
          <w:sz w:val="30"/>
          <w:szCs w:val="30"/>
        </w:rPr>
        <w:t>Приложение 4</w:t>
      </w:r>
    </w:p>
    <w:p w:rsidR="00676150" w:rsidRPr="00CD73C2" w:rsidRDefault="00676150" w:rsidP="00152627">
      <w:pPr>
        <w:spacing w:line="192" w:lineRule="auto"/>
        <w:ind w:firstLine="5387"/>
        <w:jc w:val="both"/>
        <w:rPr>
          <w:sz w:val="30"/>
          <w:szCs w:val="30"/>
        </w:rPr>
      </w:pPr>
      <w:r w:rsidRPr="00CD73C2">
        <w:rPr>
          <w:sz w:val="30"/>
          <w:szCs w:val="30"/>
        </w:rPr>
        <w:t>к постановлению</w:t>
      </w:r>
    </w:p>
    <w:p w:rsidR="00676150" w:rsidRPr="00CD73C2" w:rsidRDefault="00676150" w:rsidP="00152627">
      <w:pPr>
        <w:tabs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CD73C2">
        <w:rPr>
          <w:sz w:val="30"/>
          <w:szCs w:val="30"/>
        </w:rPr>
        <w:t>администрации города</w:t>
      </w:r>
    </w:p>
    <w:p w:rsidR="00676150" w:rsidRDefault="00676150" w:rsidP="00152627">
      <w:pPr>
        <w:pStyle w:val="2"/>
        <w:tabs>
          <w:tab w:val="left" w:pos="284"/>
        </w:tabs>
        <w:spacing w:line="192" w:lineRule="auto"/>
        <w:ind w:firstLine="5387"/>
        <w:jc w:val="both"/>
        <w:rPr>
          <w:sz w:val="30"/>
          <w:szCs w:val="30"/>
        </w:rPr>
      </w:pPr>
      <w:r w:rsidRPr="00CD73C2">
        <w:rPr>
          <w:sz w:val="30"/>
          <w:szCs w:val="30"/>
        </w:rPr>
        <w:t>от _______</w:t>
      </w:r>
      <w:r w:rsidR="00152627">
        <w:rPr>
          <w:sz w:val="30"/>
          <w:szCs w:val="30"/>
        </w:rPr>
        <w:t>_</w:t>
      </w:r>
      <w:r w:rsidRPr="00CD73C2">
        <w:rPr>
          <w:sz w:val="30"/>
          <w:szCs w:val="30"/>
        </w:rPr>
        <w:t>_____ № ____</w:t>
      </w:r>
      <w:r w:rsidR="009E7B6B">
        <w:rPr>
          <w:sz w:val="30"/>
          <w:szCs w:val="30"/>
        </w:rPr>
        <w:t>____</w:t>
      </w:r>
    </w:p>
    <w:p w:rsidR="00676150" w:rsidRPr="009E7B6B" w:rsidRDefault="00676150" w:rsidP="00676150">
      <w:pPr>
        <w:rPr>
          <w:sz w:val="16"/>
        </w:rPr>
      </w:pPr>
    </w:p>
    <w:p w:rsidR="00676150" w:rsidRPr="009E7B6B" w:rsidRDefault="00676150" w:rsidP="00676150">
      <w:pPr>
        <w:rPr>
          <w:sz w:val="16"/>
        </w:rPr>
      </w:pPr>
    </w:p>
    <w:p w:rsidR="00676150" w:rsidRPr="00676150" w:rsidRDefault="00676150" w:rsidP="00152627">
      <w:pPr>
        <w:spacing w:line="192" w:lineRule="auto"/>
        <w:contextualSpacing/>
        <w:jc w:val="center"/>
        <w:rPr>
          <w:color w:val="000000" w:themeColor="text1"/>
          <w:sz w:val="30"/>
          <w:szCs w:val="30"/>
        </w:rPr>
      </w:pPr>
      <w:r w:rsidRPr="00676150">
        <w:rPr>
          <w:color w:val="000000" w:themeColor="text1"/>
          <w:sz w:val="30"/>
          <w:szCs w:val="30"/>
        </w:rPr>
        <w:t>ПРОЕКТ</w:t>
      </w:r>
    </w:p>
    <w:p w:rsidR="00A33C42" w:rsidRDefault="00676150" w:rsidP="00A33C42">
      <w:pPr>
        <w:spacing w:line="192" w:lineRule="auto"/>
        <w:jc w:val="center"/>
        <w:rPr>
          <w:color w:val="000000" w:themeColor="text1"/>
          <w:sz w:val="30"/>
          <w:szCs w:val="30"/>
        </w:rPr>
      </w:pPr>
      <w:r w:rsidRPr="00676150">
        <w:rPr>
          <w:color w:val="000000" w:themeColor="text1"/>
          <w:sz w:val="30"/>
          <w:szCs w:val="30"/>
        </w:rPr>
        <w:t xml:space="preserve">планировки </w:t>
      </w:r>
      <w:r w:rsidR="00A33C42" w:rsidRPr="00A33C42">
        <w:rPr>
          <w:color w:val="000000" w:themeColor="text1"/>
          <w:sz w:val="30"/>
          <w:szCs w:val="30"/>
        </w:rPr>
        <w:t xml:space="preserve">территории, ограниченной улицами </w:t>
      </w:r>
    </w:p>
    <w:p w:rsidR="00A33C42" w:rsidRDefault="00A33C42" w:rsidP="00A33C42">
      <w:pPr>
        <w:spacing w:line="192" w:lineRule="auto"/>
        <w:jc w:val="center"/>
        <w:rPr>
          <w:color w:val="000000" w:themeColor="text1"/>
          <w:sz w:val="30"/>
          <w:szCs w:val="30"/>
        </w:rPr>
      </w:pPr>
      <w:r w:rsidRPr="00A33C42">
        <w:rPr>
          <w:color w:val="000000" w:themeColor="text1"/>
          <w:sz w:val="30"/>
          <w:szCs w:val="30"/>
        </w:rPr>
        <w:t xml:space="preserve">Алексеева – </w:t>
      </w:r>
      <w:r>
        <w:rPr>
          <w:color w:val="000000" w:themeColor="text1"/>
          <w:sz w:val="30"/>
          <w:szCs w:val="30"/>
        </w:rPr>
        <w:t>Авиаторов – Молокова – 78 Добро</w:t>
      </w:r>
      <w:r w:rsidRPr="00A33C42">
        <w:rPr>
          <w:color w:val="000000" w:themeColor="text1"/>
          <w:sz w:val="30"/>
          <w:szCs w:val="30"/>
        </w:rPr>
        <w:t xml:space="preserve">вольческой Бригады </w:t>
      </w:r>
    </w:p>
    <w:p w:rsidR="00676150" w:rsidRDefault="00A33C42" w:rsidP="00A33C42">
      <w:pPr>
        <w:spacing w:line="192" w:lineRule="auto"/>
        <w:jc w:val="center"/>
        <w:rPr>
          <w:sz w:val="30"/>
          <w:szCs w:val="30"/>
        </w:rPr>
      </w:pPr>
      <w:r w:rsidRPr="00A33C42">
        <w:rPr>
          <w:color w:val="000000" w:themeColor="text1"/>
          <w:sz w:val="30"/>
          <w:szCs w:val="30"/>
        </w:rPr>
        <w:t>в Советском районе города Красноярска</w:t>
      </w:r>
    </w:p>
    <w:p w:rsidR="00152627" w:rsidRPr="00A33C42" w:rsidRDefault="00152627" w:rsidP="00676150">
      <w:pPr>
        <w:jc w:val="center"/>
        <w:rPr>
          <w:sz w:val="30"/>
          <w:szCs w:val="30"/>
        </w:rPr>
      </w:pPr>
    </w:p>
    <w:p w:rsidR="00A33C42" w:rsidRPr="00A33C42" w:rsidRDefault="00421D20" w:rsidP="00A33C42">
      <w:pPr>
        <w:pStyle w:val="afb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A33C42">
        <w:rPr>
          <w:sz w:val="30"/>
          <w:szCs w:val="30"/>
        </w:rPr>
        <w:t xml:space="preserve">Целями и задачами разработки проекта планировки </w:t>
      </w:r>
      <w:r w:rsidR="00A33C42" w:rsidRPr="00A33C42">
        <w:rPr>
          <w:sz w:val="30"/>
          <w:szCs w:val="30"/>
        </w:rPr>
        <w:t>территории, ограниченной улицами Алексеева – Авиаторов – Молокова – 78 Добр</w:t>
      </w:r>
      <w:r w:rsidR="00A33C42" w:rsidRPr="00A33C42">
        <w:rPr>
          <w:sz w:val="30"/>
          <w:szCs w:val="30"/>
        </w:rPr>
        <w:t>о</w:t>
      </w:r>
      <w:r w:rsidR="00A33C42" w:rsidRPr="00A33C42">
        <w:rPr>
          <w:sz w:val="30"/>
          <w:szCs w:val="30"/>
        </w:rPr>
        <w:t>вольческой Бригады в Советском районе города Красноярска</w:t>
      </w:r>
      <w:r w:rsidR="009F32F2">
        <w:rPr>
          <w:sz w:val="30"/>
          <w:szCs w:val="30"/>
        </w:rPr>
        <w:t xml:space="preserve"> (далее – Проект)</w:t>
      </w:r>
      <w:r w:rsidR="00DA09E3">
        <w:rPr>
          <w:sz w:val="30"/>
          <w:szCs w:val="30"/>
        </w:rPr>
        <w:t>,</w:t>
      </w:r>
      <w:r w:rsidR="00A33C42" w:rsidRPr="00A33C42">
        <w:rPr>
          <w:sz w:val="30"/>
          <w:szCs w:val="30"/>
        </w:rPr>
        <w:t xml:space="preserve"> </w:t>
      </w:r>
      <w:r w:rsidRPr="00A33C42">
        <w:rPr>
          <w:sz w:val="30"/>
          <w:szCs w:val="30"/>
        </w:rPr>
        <w:t xml:space="preserve">являются </w:t>
      </w:r>
      <w:r w:rsidR="00A33C42" w:rsidRPr="00A33C42">
        <w:rPr>
          <w:sz w:val="30"/>
          <w:szCs w:val="30"/>
        </w:rPr>
        <w:t xml:space="preserve">выделение элементов планировочной структуры; установление </w:t>
      </w:r>
      <w:proofErr w:type="gramStart"/>
      <w:r w:rsidR="00A33C42" w:rsidRPr="00A33C42">
        <w:rPr>
          <w:sz w:val="30"/>
          <w:szCs w:val="30"/>
        </w:rPr>
        <w:t>границ территорий общего пользования границ зон пл</w:t>
      </w:r>
      <w:r w:rsidR="00A33C42" w:rsidRPr="00A33C42">
        <w:rPr>
          <w:sz w:val="30"/>
          <w:szCs w:val="30"/>
        </w:rPr>
        <w:t>а</w:t>
      </w:r>
      <w:r w:rsidR="00A33C42" w:rsidRPr="00A33C42">
        <w:rPr>
          <w:sz w:val="30"/>
          <w:szCs w:val="30"/>
        </w:rPr>
        <w:t>нируемого размещения объектов капитального</w:t>
      </w:r>
      <w:proofErr w:type="gramEnd"/>
      <w:r w:rsidR="00A33C42" w:rsidRPr="00A33C42">
        <w:rPr>
          <w:sz w:val="30"/>
          <w:szCs w:val="30"/>
        </w:rPr>
        <w:t xml:space="preserve"> строительства; опред</w:t>
      </w:r>
      <w:r w:rsidR="00A33C42" w:rsidRPr="00A33C42">
        <w:rPr>
          <w:sz w:val="30"/>
          <w:szCs w:val="30"/>
        </w:rPr>
        <w:t>е</w:t>
      </w:r>
      <w:r w:rsidR="00A33C42" w:rsidRPr="00A33C42">
        <w:rPr>
          <w:sz w:val="30"/>
          <w:szCs w:val="30"/>
        </w:rPr>
        <w:t>ление характеристик и очередности планируемого развития территории; выполнение анализа существующего состояния территории, включа</w:t>
      </w:r>
      <w:r w:rsidR="00A33C42" w:rsidRPr="00A33C42">
        <w:rPr>
          <w:sz w:val="30"/>
          <w:szCs w:val="30"/>
        </w:rPr>
        <w:t>ю</w:t>
      </w:r>
      <w:r w:rsidR="00A33C42" w:rsidRPr="00A33C42">
        <w:rPr>
          <w:sz w:val="30"/>
          <w:szCs w:val="30"/>
        </w:rPr>
        <w:t>щего вопросы землепользования, обеспеченность объектами и сетями инженерной и транспортной инфраструктур</w:t>
      </w:r>
      <w:r w:rsidR="00DA09E3">
        <w:rPr>
          <w:sz w:val="30"/>
          <w:szCs w:val="30"/>
        </w:rPr>
        <w:t>ы</w:t>
      </w:r>
      <w:r w:rsidR="00A33C42" w:rsidRPr="00A33C42">
        <w:rPr>
          <w:sz w:val="30"/>
          <w:szCs w:val="30"/>
        </w:rPr>
        <w:t xml:space="preserve"> с учетом планировочных ограничений природного и техногенного характера; установление, ко</w:t>
      </w:r>
      <w:r w:rsidR="00A33C42" w:rsidRPr="00A33C42">
        <w:rPr>
          <w:sz w:val="30"/>
          <w:szCs w:val="30"/>
        </w:rPr>
        <w:t>р</w:t>
      </w:r>
      <w:r w:rsidR="00BD53D2">
        <w:rPr>
          <w:sz w:val="30"/>
          <w:szCs w:val="30"/>
        </w:rPr>
        <w:t>ректировка</w:t>
      </w:r>
      <w:r w:rsidR="00A33C42" w:rsidRPr="00A33C42">
        <w:rPr>
          <w:sz w:val="30"/>
          <w:szCs w:val="30"/>
        </w:rPr>
        <w:t xml:space="preserve"> красных линий; определение характеристик объектов кап</w:t>
      </w:r>
      <w:r w:rsidR="00A33C42" w:rsidRPr="00A33C42">
        <w:rPr>
          <w:sz w:val="30"/>
          <w:szCs w:val="30"/>
        </w:rPr>
        <w:t>и</w:t>
      </w:r>
      <w:r w:rsidR="00A33C42" w:rsidRPr="00A33C42">
        <w:rPr>
          <w:sz w:val="30"/>
          <w:szCs w:val="30"/>
        </w:rPr>
        <w:t>тального строительства общественно-делового и иного назначения и необходимых для функционирования таких объектов коммунальной, транспортной инфраструктур</w:t>
      </w:r>
      <w:r w:rsidR="00DA09E3">
        <w:rPr>
          <w:sz w:val="30"/>
          <w:szCs w:val="30"/>
        </w:rPr>
        <w:t>ы</w:t>
      </w:r>
      <w:r w:rsidR="00A33C42" w:rsidRPr="00A33C42">
        <w:rPr>
          <w:sz w:val="30"/>
          <w:szCs w:val="30"/>
        </w:rPr>
        <w:t>; повышение градостроительной знач</w:t>
      </w:r>
      <w:r w:rsidR="00A33C42" w:rsidRPr="00A33C42">
        <w:rPr>
          <w:sz w:val="30"/>
          <w:szCs w:val="30"/>
        </w:rPr>
        <w:t>и</w:t>
      </w:r>
      <w:r w:rsidR="00A33C42" w:rsidRPr="00A33C42">
        <w:rPr>
          <w:sz w:val="30"/>
          <w:szCs w:val="30"/>
        </w:rPr>
        <w:t>мости и инвестиционной привлекательности территории, освоение н</w:t>
      </w:r>
      <w:r w:rsidR="00A33C42" w:rsidRPr="00A33C42">
        <w:rPr>
          <w:sz w:val="30"/>
          <w:szCs w:val="30"/>
        </w:rPr>
        <w:t>е</w:t>
      </w:r>
      <w:r w:rsidR="00A33C42" w:rsidRPr="00A33C42">
        <w:rPr>
          <w:sz w:val="30"/>
          <w:szCs w:val="30"/>
        </w:rPr>
        <w:t>рационально используемых земель, создание предпосылок для застро</w:t>
      </w:r>
      <w:r w:rsidR="00A33C42" w:rsidRPr="00A33C42">
        <w:rPr>
          <w:sz w:val="30"/>
          <w:szCs w:val="30"/>
        </w:rPr>
        <w:t>й</w:t>
      </w:r>
      <w:r w:rsidR="00A33C42" w:rsidRPr="00A33C42">
        <w:rPr>
          <w:sz w:val="30"/>
          <w:szCs w:val="30"/>
        </w:rPr>
        <w:t>ки и благоустройства городских территорий, обеспечение безопасности и благоприятных условий жизнедеятельности человека.</w:t>
      </w:r>
    </w:p>
    <w:p w:rsidR="00A33C42" w:rsidRPr="00A33C42" w:rsidRDefault="00A33C42" w:rsidP="00220109">
      <w:pPr>
        <w:widowControl w:val="0"/>
        <w:ind w:firstLine="709"/>
        <w:jc w:val="both"/>
        <w:rPr>
          <w:sz w:val="30"/>
          <w:szCs w:val="30"/>
        </w:rPr>
      </w:pPr>
      <w:r w:rsidRPr="00A33C42">
        <w:rPr>
          <w:sz w:val="30"/>
          <w:szCs w:val="30"/>
        </w:rPr>
        <w:t xml:space="preserve">Проектируемая территория расположена на левом берегу реки Енисей, в северо-восточной части г. Красноярска, в Советском  районе. </w:t>
      </w:r>
      <w:proofErr w:type="gramStart"/>
      <w:r w:rsidRPr="00A33C42">
        <w:rPr>
          <w:sz w:val="30"/>
          <w:szCs w:val="30"/>
        </w:rPr>
        <w:t xml:space="preserve">Территория ограничена: с северо-запада </w:t>
      </w:r>
      <w:r w:rsidR="00220109">
        <w:rPr>
          <w:sz w:val="30"/>
          <w:szCs w:val="30"/>
        </w:rPr>
        <w:t>–</w:t>
      </w:r>
      <w:r w:rsidRPr="00A33C42">
        <w:rPr>
          <w:sz w:val="30"/>
          <w:szCs w:val="30"/>
        </w:rPr>
        <w:t xml:space="preserve"> ул. Алексеева; с юго-запада – ул. 78 Добровольческой Бригады; с юго-востока – ул. Молокова;  с с</w:t>
      </w:r>
      <w:r w:rsidRPr="00A33C42">
        <w:rPr>
          <w:sz w:val="30"/>
          <w:szCs w:val="30"/>
        </w:rPr>
        <w:t>е</w:t>
      </w:r>
      <w:r w:rsidRPr="00A33C42">
        <w:rPr>
          <w:sz w:val="30"/>
          <w:szCs w:val="30"/>
        </w:rPr>
        <w:t xml:space="preserve">веро-востока – ул. Авиаторов. </w:t>
      </w:r>
      <w:proofErr w:type="gramEnd"/>
    </w:p>
    <w:p w:rsidR="00A33C42" w:rsidRPr="00A33C42" w:rsidRDefault="00A33C42" w:rsidP="009E7B6B">
      <w:pPr>
        <w:widowControl w:val="0"/>
        <w:ind w:firstLine="709"/>
        <w:jc w:val="both"/>
        <w:rPr>
          <w:sz w:val="30"/>
          <w:szCs w:val="30"/>
        </w:rPr>
      </w:pPr>
      <w:r w:rsidRPr="00A33C42">
        <w:rPr>
          <w:sz w:val="30"/>
          <w:szCs w:val="30"/>
        </w:rPr>
        <w:t>Площадь территории в границе проектирования – 21,6 га.</w:t>
      </w:r>
    </w:p>
    <w:p w:rsidR="00A33C42" w:rsidRPr="00A33C42" w:rsidRDefault="00A33C42" w:rsidP="009E7B6B">
      <w:pPr>
        <w:widowControl w:val="0"/>
        <w:ind w:firstLine="709"/>
        <w:jc w:val="both"/>
        <w:rPr>
          <w:sz w:val="30"/>
          <w:szCs w:val="30"/>
          <w:lang w:eastAsia="ar-SA"/>
        </w:rPr>
      </w:pPr>
      <w:r w:rsidRPr="00A33C42">
        <w:rPr>
          <w:sz w:val="30"/>
          <w:szCs w:val="30"/>
          <w:lang w:eastAsia="ar-SA"/>
        </w:rPr>
        <w:t>В соответствии с Генеральным планом городского округа город Красноярск Красноярского края, утвержд</w:t>
      </w:r>
      <w:r w:rsidR="00DA09E3">
        <w:rPr>
          <w:sz w:val="30"/>
          <w:szCs w:val="30"/>
          <w:lang w:eastAsia="ar-SA"/>
        </w:rPr>
        <w:t>е</w:t>
      </w:r>
      <w:r w:rsidRPr="00A33C42">
        <w:rPr>
          <w:sz w:val="30"/>
          <w:szCs w:val="30"/>
          <w:lang w:eastAsia="ar-SA"/>
        </w:rPr>
        <w:t>нным решением Красноя</w:t>
      </w:r>
      <w:r w:rsidRPr="00A33C42">
        <w:rPr>
          <w:sz w:val="30"/>
          <w:szCs w:val="30"/>
          <w:lang w:eastAsia="ar-SA"/>
        </w:rPr>
        <w:t>р</w:t>
      </w:r>
      <w:r w:rsidRPr="00A33C42">
        <w:rPr>
          <w:sz w:val="30"/>
          <w:szCs w:val="30"/>
          <w:lang w:eastAsia="ar-SA"/>
        </w:rPr>
        <w:t>ского городского Совета депутатов от 13.03.2015 № 7-10</w:t>
      </w:r>
      <w:r w:rsidR="00DA09E3">
        <w:rPr>
          <w:sz w:val="30"/>
          <w:szCs w:val="30"/>
          <w:lang w:eastAsia="ar-SA"/>
        </w:rPr>
        <w:t>7</w:t>
      </w:r>
      <w:r w:rsidRPr="00A33C42">
        <w:rPr>
          <w:sz w:val="30"/>
          <w:szCs w:val="30"/>
          <w:lang w:eastAsia="ar-SA"/>
        </w:rPr>
        <w:t>, территория</w:t>
      </w:r>
      <w:r w:rsidR="00DA09E3">
        <w:rPr>
          <w:sz w:val="30"/>
          <w:szCs w:val="30"/>
          <w:lang w:eastAsia="ar-SA"/>
        </w:rPr>
        <w:t xml:space="preserve">        </w:t>
      </w:r>
      <w:r w:rsidRPr="00A33C42">
        <w:rPr>
          <w:sz w:val="30"/>
          <w:szCs w:val="30"/>
          <w:lang w:eastAsia="ar-SA"/>
        </w:rPr>
        <w:t xml:space="preserve"> в границе проектирования расположена в функциональной зоне см</w:t>
      </w:r>
      <w:r w:rsidRPr="00A33C42">
        <w:rPr>
          <w:sz w:val="30"/>
          <w:szCs w:val="30"/>
          <w:lang w:eastAsia="ar-SA"/>
        </w:rPr>
        <w:t>е</w:t>
      </w:r>
      <w:r w:rsidRPr="00A33C42">
        <w:rPr>
          <w:sz w:val="30"/>
          <w:szCs w:val="30"/>
          <w:lang w:eastAsia="ar-SA"/>
        </w:rPr>
        <w:t xml:space="preserve">шанной и общественно-деловой застройки существующей и </w:t>
      </w:r>
      <w:proofErr w:type="spellStart"/>
      <w:proofErr w:type="gramStart"/>
      <w:r w:rsidRPr="00A33C42">
        <w:rPr>
          <w:sz w:val="30"/>
          <w:szCs w:val="30"/>
          <w:lang w:eastAsia="ar-SA"/>
        </w:rPr>
        <w:t>плани</w:t>
      </w:r>
      <w:r w:rsidR="00DA09E3">
        <w:rPr>
          <w:sz w:val="30"/>
          <w:szCs w:val="30"/>
          <w:lang w:eastAsia="ar-SA"/>
        </w:rPr>
        <w:t>-</w:t>
      </w:r>
      <w:r w:rsidRPr="00A33C42">
        <w:rPr>
          <w:sz w:val="30"/>
          <w:szCs w:val="30"/>
          <w:lang w:eastAsia="ar-SA"/>
        </w:rPr>
        <w:t>руемой</w:t>
      </w:r>
      <w:proofErr w:type="spellEnd"/>
      <w:proofErr w:type="gramEnd"/>
      <w:r w:rsidRPr="00A33C42">
        <w:rPr>
          <w:sz w:val="30"/>
          <w:szCs w:val="30"/>
          <w:lang w:eastAsia="ar-SA"/>
        </w:rPr>
        <w:t xml:space="preserve">. </w:t>
      </w:r>
    </w:p>
    <w:p w:rsidR="00A33C42" w:rsidRPr="00A33C42" w:rsidRDefault="00A33C42" w:rsidP="009E7B6B">
      <w:pPr>
        <w:widowControl w:val="0"/>
        <w:ind w:firstLine="709"/>
        <w:jc w:val="both"/>
        <w:rPr>
          <w:sz w:val="30"/>
          <w:szCs w:val="30"/>
          <w:lang w:eastAsia="ar-SA"/>
        </w:rPr>
      </w:pPr>
      <w:r w:rsidRPr="00A33C42">
        <w:rPr>
          <w:sz w:val="30"/>
          <w:szCs w:val="30"/>
          <w:lang w:eastAsia="ar-SA"/>
        </w:rPr>
        <w:t>Согласно Правилам землепользования и застройки городского округа город Красноя</w:t>
      </w:r>
      <w:proofErr w:type="gramStart"/>
      <w:r w:rsidRPr="00A33C42">
        <w:rPr>
          <w:sz w:val="30"/>
          <w:szCs w:val="30"/>
          <w:lang w:eastAsia="ar-SA"/>
        </w:rPr>
        <w:t>рск Кр</w:t>
      </w:r>
      <w:proofErr w:type="gramEnd"/>
      <w:r w:rsidRPr="00A33C42">
        <w:rPr>
          <w:sz w:val="30"/>
          <w:szCs w:val="30"/>
          <w:lang w:eastAsia="ar-SA"/>
        </w:rPr>
        <w:t>асноярского края, утвержд</w:t>
      </w:r>
      <w:r w:rsidR="00DA09E3">
        <w:rPr>
          <w:sz w:val="30"/>
          <w:szCs w:val="30"/>
          <w:lang w:eastAsia="ar-SA"/>
        </w:rPr>
        <w:t>е</w:t>
      </w:r>
      <w:r w:rsidRPr="00A33C42">
        <w:rPr>
          <w:sz w:val="30"/>
          <w:szCs w:val="30"/>
          <w:lang w:eastAsia="ar-SA"/>
        </w:rPr>
        <w:t xml:space="preserve">нным решением </w:t>
      </w:r>
      <w:r w:rsidRPr="00A33C42">
        <w:rPr>
          <w:sz w:val="30"/>
          <w:szCs w:val="30"/>
          <w:lang w:eastAsia="ar-SA"/>
        </w:rPr>
        <w:lastRenderedPageBreak/>
        <w:t>Красноярского городского Совета депутатов от 07.07.2015 № В-122, территория расположена в границах зоны смешанной общественно-деловой и многоэтажной жилой застройки (СОДЖ-2) и зоны городской рекреации (Р-2).</w:t>
      </w:r>
    </w:p>
    <w:p w:rsidR="00A33C42" w:rsidRPr="00A33C42" w:rsidRDefault="00A33C42" w:rsidP="009E7B6B">
      <w:pPr>
        <w:widowControl w:val="0"/>
        <w:ind w:firstLine="709"/>
        <w:jc w:val="both"/>
        <w:rPr>
          <w:sz w:val="30"/>
          <w:szCs w:val="30"/>
          <w:lang w:eastAsia="ar-SA"/>
        </w:rPr>
      </w:pPr>
      <w:r w:rsidRPr="00A33C42">
        <w:rPr>
          <w:sz w:val="30"/>
          <w:szCs w:val="30"/>
          <w:lang w:eastAsia="ar-SA"/>
        </w:rPr>
        <w:t xml:space="preserve">Проект подготовлен на основании муниципального контракта </w:t>
      </w:r>
      <w:r w:rsidR="00DA09E3">
        <w:rPr>
          <w:sz w:val="30"/>
          <w:szCs w:val="30"/>
          <w:lang w:eastAsia="ar-SA"/>
        </w:rPr>
        <w:t xml:space="preserve">                 </w:t>
      </w:r>
      <w:r w:rsidRPr="00A33C42">
        <w:rPr>
          <w:sz w:val="30"/>
          <w:szCs w:val="30"/>
          <w:lang w:eastAsia="ar-SA"/>
        </w:rPr>
        <w:t xml:space="preserve"> на выполнение работ по разработке проекта планировки и проекта м</w:t>
      </w:r>
      <w:r w:rsidRPr="00A33C42">
        <w:rPr>
          <w:sz w:val="30"/>
          <w:szCs w:val="30"/>
          <w:lang w:eastAsia="ar-SA"/>
        </w:rPr>
        <w:t>е</w:t>
      </w:r>
      <w:r w:rsidRPr="00A33C42">
        <w:rPr>
          <w:sz w:val="30"/>
          <w:szCs w:val="30"/>
          <w:lang w:eastAsia="ar-SA"/>
        </w:rPr>
        <w:t>жевания территории, ограниченной улицами Алексеева – Авиаторов – Молокова – 78 Добровольческой Бригады в Советском районе города Красноярска</w:t>
      </w:r>
      <w:r w:rsidR="00DA09E3">
        <w:rPr>
          <w:sz w:val="30"/>
          <w:szCs w:val="30"/>
          <w:lang w:eastAsia="ar-SA"/>
        </w:rPr>
        <w:t xml:space="preserve">, </w:t>
      </w:r>
      <w:r w:rsidR="00DA09E3" w:rsidRPr="00A33C42">
        <w:rPr>
          <w:sz w:val="30"/>
          <w:szCs w:val="30"/>
          <w:lang w:eastAsia="ar-SA"/>
        </w:rPr>
        <w:t>от 10.04.2023 № 7/2023</w:t>
      </w:r>
      <w:r w:rsidR="006468EB">
        <w:rPr>
          <w:sz w:val="30"/>
          <w:szCs w:val="30"/>
          <w:lang w:eastAsia="ar-SA"/>
        </w:rPr>
        <w:t>.</w:t>
      </w:r>
    </w:p>
    <w:p w:rsidR="004F7350" w:rsidRPr="00A33C42" w:rsidRDefault="006A28DA" w:rsidP="009E7B6B">
      <w:pPr>
        <w:widowControl w:val="0"/>
        <w:ind w:firstLine="709"/>
        <w:jc w:val="both"/>
        <w:rPr>
          <w:sz w:val="30"/>
          <w:szCs w:val="30"/>
        </w:rPr>
      </w:pPr>
      <w:r w:rsidRPr="00A33C42">
        <w:rPr>
          <w:sz w:val="30"/>
          <w:szCs w:val="30"/>
        </w:rPr>
        <w:t xml:space="preserve">1. </w:t>
      </w:r>
      <w:r w:rsidR="004F7350" w:rsidRPr="00A33C42">
        <w:rPr>
          <w:sz w:val="30"/>
          <w:szCs w:val="30"/>
        </w:rPr>
        <w:t>Положение о характеристиках планируемого развития террит</w:t>
      </w:r>
      <w:r w:rsidR="004F7350" w:rsidRPr="00A33C42">
        <w:rPr>
          <w:sz w:val="30"/>
          <w:szCs w:val="30"/>
        </w:rPr>
        <w:t>о</w:t>
      </w:r>
      <w:r w:rsidR="004F7350" w:rsidRPr="00A33C42">
        <w:rPr>
          <w:sz w:val="30"/>
          <w:szCs w:val="30"/>
        </w:rPr>
        <w:t>рии, в том числе о плотности и параметрах застройки территории.</w:t>
      </w:r>
      <w:bookmarkEnd w:id="0"/>
      <w:bookmarkEnd w:id="1"/>
      <w:bookmarkEnd w:id="2"/>
    </w:p>
    <w:p w:rsidR="00A33C42" w:rsidRPr="00A33C42" w:rsidRDefault="00A33C42" w:rsidP="00A33C42">
      <w:pPr>
        <w:ind w:firstLine="709"/>
        <w:jc w:val="both"/>
        <w:rPr>
          <w:sz w:val="30"/>
          <w:szCs w:val="30"/>
        </w:rPr>
      </w:pPr>
      <w:r w:rsidRPr="00A33C42">
        <w:rPr>
          <w:sz w:val="30"/>
          <w:szCs w:val="30"/>
        </w:rPr>
        <w:t>Площадь территории в границе проектирования – 21,6 га.</w:t>
      </w:r>
    </w:p>
    <w:p w:rsidR="00A33C42" w:rsidRPr="00A33C42" w:rsidRDefault="00A33C42" w:rsidP="00DA09E3">
      <w:pPr>
        <w:ind w:firstLine="709"/>
        <w:jc w:val="both"/>
        <w:rPr>
          <w:sz w:val="30"/>
          <w:szCs w:val="30"/>
        </w:rPr>
      </w:pPr>
      <w:r w:rsidRPr="00A33C42">
        <w:rPr>
          <w:sz w:val="30"/>
          <w:szCs w:val="30"/>
        </w:rPr>
        <w:t xml:space="preserve">Плотность населения в границах проектирования </w:t>
      </w:r>
      <w:r w:rsidR="00DA09E3">
        <w:rPr>
          <w:sz w:val="30"/>
          <w:szCs w:val="30"/>
        </w:rPr>
        <w:t>–</w:t>
      </w:r>
      <w:r w:rsidRPr="00A33C42">
        <w:rPr>
          <w:sz w:val="30"/>
          <w:szCs w:val="30"/>
        </w:rPr>
        <w:t xml:space="preserve"> 243 чел</w:t>
      </w:r>
      <w:r w:rsidR="00DA09E3">
        <w:rPr>
          <w:sz w:val="30"/>
          <w:szCs w:val="30"/>
        </w:rPr>
        <w:t>.</w:t>
      </w:r>
      <w:r w:rsidRPr="00A33C42">
        <w:rPr>
          <w:sz w:val="30"/>
          <w:szCs w:val="30"/>
        </w:rPr>
        <w:t>/</w:t>
      </w:r>
      <w:proofErr w:type="gramStart"/>
      <w:r w:rsidRPr="00A33C42">
        <w:rPr>
          <w:sz w:val="30"/>
          <w:szCs w:val="30"/>
        </w:rPr>
        <w:t>га</w:t>
      </w:r>
      <w:proofErr w:type="gramEnd"/>
      <w:r w:rsidRPr="00A33C42">
        <w:rPr>
          <w:sz w:val="30"/>
          <w:szCs w:val="30"/>
        </w:rPr>
        <w:t>.</w:t>
      </w:r>
    </w:p>
    <w:p w:rsidR="00A33C42" w:rsidRDefault="00A33C42" w:rsidP="00A33C42">
      <w:pPr>
        <w:ind w:firstLine="709"/>
        <w:jc w:val="both"/>
        <w:rPr>
          <w:sz w:val="30"/>
          <w:szCs w:val="30"/>
        </w:rPr>
      </w:pPr>
      <w:r w:rsidRPr="00A33C42">
        <w:rPr>
          <w:sz w:val="30"/>
          <w:szCs w:val="30"/>
        </w:rPr>
        <w:t>Плотность существующей жилой застройки – 13</w:t>
      </w:r>
      <w:r w:rsidR="00DA09E3">
        <w:rPr>
          <w:sz w:val="30"/>
          <w:szCs w:val="30"/>
        </w:rPr>
        <w:t xml:space="preserve"> </w:t>
      </w:r>
      <w:r w:rsidRPr="00A33C42">
        <w:rPr>
          <w:sz w:val="30"/>
          <w:szCs w:val="30"/>
        </w:rPr>
        <w:t>981 кв. м/</w:t>
      </w:r>
      <w:proofErr w:type="gramStart"/>
      <w:r w:rsidRPr="00A33C42">
        <w:rPr>
          <w:sz w:val="30"/>
          <w:szCs w:val="30"/>
        </w:rPr>
        <w:t>га</w:t>
      </w:r>
      <w:proofErr w:type="gramEnd"/>
      <w:r w:rsidRPr="00A33C42">
        <w:rPr>
          <w:sz w:val="30"/>
          <w:szCs w:val="30"/>
        </w:rPr>
        <w:t xml:space="preserve">. </w:t>
      </w:r>
    </w:p>
    <w:p w:rsidR="00A33C42" w:rsidRPr="00A33C42" w:rsidRDefault="00A33C42" w:rsidP="00A33C42">
      <w:pPr>
        <w:ind w:firstLine="709"/>
        <w:jc w:val="both"/>
        <w:rPr>
          <w:sz w:val="30"/>
          <w:szCs w:val="30"/>
        </w:rPr>
      </w:pPr>
      <w:r w:rsidRPr="00A33C42">
        <w:rPr>
          <w:sz w:val="30"/>
          <w:szCs w:val="30"/>
        </w:rPr>
        <w:t>Положение о характеристиках планируемого развития территории, в том числе о плотности и параметрах застройки территории (в пред</w:t>
      </w:r>
      <w:r w:rsidRPr="00A33C42">
        <w:rPr>
          <w:sz w:val="30"/>
          <w:szCs w:val="30"/>
        </w:rPr>
        <w:t>е</w:t>
      </w:r>
      <w:r w:rsidRPr="00A33C42">
        <w:rPr>
          <w:sz w:val="30"/>
          <w:szCs w:val="30"/>
        </w:rPr>
        <w:t>лах, установленных</w:t>
      </w:r>
      <w:r>
        <w:rPr>
          <w:sz w:val="30"/>
          <w:szCs w:val="30"/>
        </w:rPr>
        <w:t xml:space="preserve"> градостроительны</w:t>
      </w:r>
      <w:r w:rsidR="00DA09E3">
        <w:rPr>
          <w:sz w:val="30"/>
          <w:szCs w:val="30"/>
        </w:rPr>
        <w:t>ми</w:t>
      </w:r>
      <w:r>
        <w:rPr>
          <w:sz w:val="30"/>
          <w:szCs w:val="30"/>
        </w:rPr>
        <w:t xml:space="preserve"> регламент</w:t>
      </w:r>
      <w:r w:rsidR="00DA09E3">
        <w:rPr>
          <w:sz w:val="30"/>
          <w:szCs w:val="30"/>
        </w:rPr>
        <w:t>ами</w:t>
      </w:r>
      <w:r>
        <w:rPr>
          <w:sz w:val="30"/>
          <w:szCs w:val="30"/>
        </w:rPr>
        <w:t>)</w:t>
      </w:r>
      <w:r w:rsidR="00DA09E3">
        <w:rPr>
          <w:sz w:val="30"/>
          <w:szCs w:val="30"/>
        </w:rPr>
        <w:t>,</w:t>
      </w:r>
      <w:r>
        <w:rPr>
          <w:sz w:val="30"/>
          <w:szCs w:val="30"/>
        </w:rPr>
        <w:t xml:space="preserve"> представлено </w:t>
      </w:r>
      <w:r w:rsidR="00220109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>в таблице 1.</w:t>
      </w:r>
    </w:p>
    <w:p w:rsidR="00A33C42" w:rsidRDefault="00A33C42" w:rsidP="009E7B6B">
      <w:pPr>
        <w:widowControl w:val="0"/>
        <w:ind w:firstLine="709"/>
        <w:jc w:val="both"/>
        <w:rPr>
          <w:sz w:val="30"/>
          <w:szCs w:val="30"/>
        </w:rPr>
      </w:pPr>
    </w:p>
    <w:p w:rsidR="00A33C42" w:rsidRPr="00175122" w:rsidRDefault="00A33C42" w:rsidP="009E7B6B">
      <w:pPr>
        <w:widowControl w:val="0"/>
        <w:ind w:firstLine="709"/>
        <w:jc w:val="both"/>
        <w:rPr>
          <w:color w:val="FF0000"/>
          <w:sz w:val="24"/>
          <w:szCs w:val="24"/>
          <w:lang w:eastAsia="ar-SA"/>
        </w:rPr>
      </w:pPr>
    </w:p>
    <w:p w:rsidR="00EE0A5C" w:rsidRDefault="00EE0A5C" w:rsidP="00177D0C">
      <w:pPr>
        <w:jc w:val="both"/>
        <w:rPr>
          <w:sz w:val="30"/>
          <w:szCs w:val="30"/>
        </w:rPr>
        <w:sectPr w:rsidR="00EE0A5C" w:rsidSect="009E7B6B">
          <w:head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985" w:header="720" w:footer="720" w:gutter="0"/>
          <w:pgNumType w:start="6"/>
          <w:cols w:space="720"/>
          <w:titlePg/>
          <w:docGrid w:linePitch="272"/>
        </w:sectPr>
      </w:pPr>
    </w:p>
    <w:p w:rsidR="00177D0C" w:rsidRDefault="00152627" w:rsidP="001526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Таблица 1. </w:t>
      </w:r>
      <w:r w:rsidR="00177D0C" w:rsidRPr="00404214">
        <w:rPr>
          <w:sz w:val="30"/>
          <w:szCs w:val="30"/>
        </w:rPr>
        <w:t>Параметры застройки территории в пределах, установленных градостроительны</w:t>
      </w:r>
      <w:r w:rsidR="00DA09E3">
        <w:rPr>
          <w:sz w:val="30"/>
          <w:szCs w:val="30"/>
        </w:rPr>
        <w:t>ми</w:t>
      </w:r>
      <w:r w:rsidR="00177D0C" w:rsidRPr="00404214">
        <w:rPr>
          <w:sz w:val="30"/>
          <w:szCs w:val="30"/>
        </w:rPr>
        <w:t xml:space="preserve"> регламент</w:t>
      </w:r>
      <w:r w:rsidR="00DA09E3">
        <w:rPr>
          <w:sz w:val="30"/>
          <w:szCs w:val="30"/>
        </w:rPr>
        <w:t>а</w:t>
      </w:r>
      <w:r w:rsidR="00DA09E3">
        <w:rPr>
          <w:sz w:val="30"/>
          <w:szCs w:val="30"/>
        </w:rPr>
        <w:t>ми</w:t>
      </w:r>
      <w:r>
        <w:rPr>
          <w:sz w:val="30"/>
          <w:szCs w:val="30"/>
        </w:rPr>
        <w:t>.</w:t>
      </w:r>
      <w:r w:rsidR="00177D0C" w:rsidRPr="00404214">
        <w:rPr>
          <w:sz w:val="30"/>
          <w:szCs w:val="30"/>
        </w:rPr>
        <w:t xml:space="preserve"> </w:t>
      </w:r>
    </w:p>
    <w:p w:rsidR="00220109" w:rsidRDefault="00220109" w:rsidP="00152627">
      <w:pPr>
        <w:ind w:firstLine="709"/>
        <w:jc w:val="both"/>
        <w:rPr>
          <w:sz w:val="30"/>
          <w:szCs w:val="30"/>
        </w:rPr>
      </w:pPr>
    </w:p>
    <w:tbl>
      <w:tblPr>
        <w:tblW w:w="5305" w:type="pct"/>
        <w:jc w:val="center"/>
        <w:tblInd w:w="-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560"/>
        <w:gridCol w:w="1274"/>
        <w:gridCol w:w="2128"/>
        <w:gridCol w:w="1986"/>
        <w:gridCol w:w="1842"/>
        <w:gridCol w:w="1418"/>
        <w:gridCol w:w="1701"/>
        <w:gridCol w:w="2372"/>
      </w:tblGrid>
      <w:tr w:rsidR="00DA09E3" w:rsidRPr="000B21F1" w:rsidTr="00DA09E3">
        <w:trPr>
          <w:trHeight w:val="1991"/>
          <w:tblHeader/>
          <w:jc w:val="center"/>
        </w:trPr>
        <w:tc>
          <w:tcPr>
            <w:tcW w:w="449" w:type="pct"/>
          </w:tcPr>
          <w:p w:rsidR="00A33C42" w:rsidRDefault="00A33C42" w:rsidP="00220109">
            <w:pPr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0B21F1">
              <w:rPr>
                <w:bCs/>
                <w:sz w:val="28"/>
                <w:szCs w:val="28"/>
              </w:rPr>
              <w:t xml:space="preserve">Номер границы зоны </w:t>
            </w:r>
            <w:proofErr w:type="gramStart"/>
            <w:r w:rsidRPr="000B21F1">
              <w:rPr>
                <w:bCs/>
                <w:sz w:val="28"/>
                <w:szCs w:val="28"/>
              </w:rPr>
              <w:t>планир</w:t>
            </w:r>
            <w:r w:rsidRPr="000B21F1">
              <w:rPr>
                <w:bCs/>
                <w:sz w:val="28"/>
                <w:szCs w:val="28"/>
              </w:rPr>
              <w:t>у</w:t>
            </w:r>
            <w:r w:rsidRPr="000B21F1">
              <w:rPr>
                <w:bCs/>
                <w:sz w:val="28"/>
                <w:szCs w:val="28"/>
              </w:rPr>
              <w:t>емого</w:t>
            </w:r>
            <w:proofErr w:type="gramEnd"/>
            <w:r w:rsidRPr="000B21F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21F1">
              <w:rPr>
                <w:bCs/>
                <w:sz w:val="28"/>
                <w:szCs w:val="28"/>
              </w:rPr>
              <w:t>размеще</w:t>
            </w:r>
            <w:proofErr w:type="spellEnd"/>
            <w:r w:rsidR="00220109">
              <w:rPr>
                <w:bCs/>
                <w:sz w:val="28"/>
                <w:szCs w:val="28"/>
              </w:rPr>
              <w:t>-</w:t>
            </w:r>
          </w:p>
          <w:p w:rsidR="00220109" w:rsidRDefault="00A33C42" w:rsidP="00220109">
            <w:pPr>
              <w:spacing w:line="192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B21F1">
              <w:rPr>
                <w:bCs/>
                <w:sz w:val="28"/>
                <w:szCs w:val="28"/>
              </w:rPr>
              <w:t>ния</w:t>
            </w:r>
            <w:proofErr w:type="spellEnd"/>
            <w:r w:rsidRPr="000B21F1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21F1">
              <w:rPr>
                <w:bCs/>
                <w:sz w:val="28"/>
                <w:szCs w:val="28"/>
              </w:rPr>
              <w:t>объ</w:t>
            </w:r>
            <w:r w:rsidR="00220109">
              <w:rPr>
                <w:bCs/>
                <w:sz w:val="28"/>
                <w:szCs w:val="28"/>
              </w:rPr>
              <w:t>-</w:t>
            </w:r>
            <w:r w:rsidRPr="000B21F1">
              <w:rPr>
                <w:bCs/>
                <w:sz w:val="28"/>
                <w:szCs w:val="28"/>
              </w:rPr>
              <w:t>ектов</w:t>
            </w:r>
            <w:proofErr w:type="spellEnd"/>
            <w:proofErr w:type="gramEnd"/>
            <w:r w:rsidRPr="000B21F1">
              <w:rPr>
                <w:bCs/>
                <w:sz w:val="28"/>
                <w:szCs w:val="28"/>
              </w:rPr>
              <w:t xml:space="preserve"> </w:t>
            </w:r>
          </w:p>
          <w:p w:rsidR="00A33C42" w:rsidRDefault="00A33C42" w:rsidP="00220109">
            <w:pPr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0B21F1">
              <w:rPr>
                <w:bCs/>
                <w:sz w:val="28"/>
                <w:szCs w:val="28"/>
              </w:rPr>
              <w:t>капиталь</w:t>
            </w:r>
            <w:r w:rsidR="00220109">
              <w:rPr>
                <w:bCs/>
                <w:sz w:val="28"/>
                <w:szCs w:val="28"/>
              </w:rPr>
              <w:t>-</w:t>
            </w:r>
          </w:p>
          <w:p w:rsidR="00A33C42" w:rsidRPr="00D06D36" w:rsidRDefault="00A33C42" w:rsidP="00220109">
            <w:pPr>
              <w:spacing w:line="192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B21F1">
              <w:rPr>
                <w:bCs/>
                <w:sz w:val="28"/>
                <w:szCs w:val="28"/>
              </w:rPr>
              <w:t>ного</w:t>
            </w:r>
            <w:proofErr w:type="spellEnd"/>
            <w:r w:rsidRPr="000B21F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B21F1">
              <w:rPr>
                <w:bCs/>
                <w:sz w:val="28"/>
                <w:szCs w:val="28"/>
              </w:rPr>
              <w:t>строите</w:t>
            </w:r>
            <w:r w:rsidR="00220109">
              <w:rPr>
                <w:bCs/>
                <w:sz w:val="28"/>
                <w:szCs w:val="28"/>
              </w:rPr>
              <w:t>-</w:t>
            </w:r>
            <w:proofErr w:type="spellStart"/>
            <w:r w:rsidRPr="000B21F1">
              <w:rPr>
                <w:bCs/>
                <w:sz w:val="28"/>
                <w:szCs w:val="28"/>
              </w:rPr>
              <w:t>ль</w:t>
            </w:r>
            <w:r>
              <w:rPr>
                <w:bCs/>
                <w:sz w:val="28"/>
                <w:szCs w:val="28"/>
              </w:rPr>
              <w:t>ства</w:t>
            </w:r>
            <w:proofErr w:type="spellEnd"/>
            <w:proofErr w:type="gramEnd"/>
          </w:p>
        </w:tc>
        <w:tc>
          <w:tcPr>
            <w:tcW w:w="497" w:type="pct"/>
          </w:tcPr>
          <w:p w:rsidR="00220109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spellStart"/>
            <w:r w:rsidRPr="000B21F1">
              <w:rPr>
                <w:sz w:val="28"/>
                <w:szCs w:val="28"/>
              </w:rPr>
              <w:t>Обра</w:t>
            </w:r>
            <w:proofErr w:type="spellEnd"/>
            <w:r w:rsidR="00220109">
              <w:rPr>
                <w:sz w:val="28"/>
                <w:szCs w:val="28"/>
              </w:rPr>
              <w:t>-</w:t>
            </w:r>
          </w:p>
          <w:p w:rsidR="00220109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spellStart"/>
            <w:r w:rsidRPr="000B21F1">
              <w:rPr>
                <w:sz w:val="28"/>
                <w:szCs w:val="28"/>
              </w:rPr>
              <w:t>зуемый</w:t>
            </w:r>
            <w:proofErr w:type="spellEnd"/>
            <w:r w:rsidRPr="000B21F1">
              <w:rPr>
                <w:sz w:val="28"/>
                <w:szCs w:val="28"/>
              </w:rPr>
              <w:t xml:space="preserve">, </w:t>
            </w:r>
          </w:p>
          <w:p w:rsidR="00A33C42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spellStart"/>
            <w:r w:rsidRPr="000B21F1">
              <w:rPr>
                <w:sz w:val="28"/>
                <w:szCs w:val="28"/>
              </w:rPr>
              <w:t>изменяе</w:t>
            </w:r>
            <w:proofErr w:type="spellEnd"/>
            <w:r w:rsidR="00220109">
              <w:rPr>
                <w:sz w:val="28"/>
                <w:szCs w:val="28"/>
              </w:rPr>
              <w:t>-</w:t>
            </w:r>
          </w:p>
          <w:p w:rsidR="00A33C42" w:rsidRPr="000B21F1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spellStart"/>
            <w:r w:rsidRPr="000B21F1">
              <w:rPr>
                <w:sz w:val="28"/>
                <w:szCs w:val="28"/>
              </w:rPr>
              <w:t>мый</w:t>
            </w:r>
            <w:proofErr w:type="spellEnd"/>
            <w:r w:rsidRPr="000B21F1">
              <w:rPr>
                <w:sz w:val="28"/>
                <w:szCs w:val="28"/>
              </w:rPr>
              <w:t xml:space="preserve"> или </w:t>
            </w:r>
            <w:proofErr w:type="spellStart"/>
            <w:proofErr w:type="gramStart"/>
            <w:r w:rsidRPr="000B21F1">
              <w:rPr>
                <w:sz w:val="28"/>
                <w:szCs w:val="28"/>
              </w:rPr>
              <w:t>сохра</w:t>
            </w:r>
            <w:r w:rsidR="00220109">
              <w:rPr>
                <w:sz w:val="28"/>
                <w:szCs w:val="28"/>
              </w:rPr>
              <w:t>-</w:t>
            </w:r>
            <w:r w:rsidRPr="000B21F1">
              <w:rPr>
                <w:sz w:val="28"/>
                <w:szCs w:val="28"/>
              </w:rPr>
              <w:t>няемый</w:t>
            </w:r>
            <w:proofErr w:type="spellEnd"/>
            <w:proofErr w:type="gramEnd"/>
            <w:r w:rsidRPr="000B21F1">
              <w:rPr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406" w:type="pct"/>
            <w:shd w:val="clear" w:color="auto" w:fill="auto"/>
          </w:tcPr>
          <w:p w:rsidR="00A33C42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Пл</w:t>
            </w:r>
            <w:r w:rsidRPr="000B21F1">
              <w:rPr>
                <w:sz w:val="28"/>
                <w:szCs w:val="28"/>
              </w:rPr>
              <w:t>о</w:t>
            </w:r>
            <w:r w:rsidRPr="000B21F1">
              <w:rPr>
                <w:sz w:val="28"/>
                <w:szCs w:val="28"/>
              </w:rPr>
              <w:t>щадь земель</w:t>
            </w:r>
            <w:r w:rsidR="00220109">
              <w:rPr>
                <w:sz w:val="28"/>
                <w:szCs w:val="28"/>
              </w:rPr>
              <w:t>-</w:t>
            </w:r>
          </w:p>
          <w:p w:rsidR="00A33C42" w:rsidRPr="000B21F1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spellStart"/>
            <w:r w:rsidRPr="000B21F1">
              <w:rPr>
                <w:sz w:val="28"/>
                <w:szCs w:val="28"/>
              </w:rPr>
              <w:t>ного</w:t>
            </w:r>
            <w:proofErr w:type="spellEnd"/>
            <w:r w:rsidRPr="000B21F1">
              <w:rPr>
                <w:sz w:val="28"/>
                <w:szCs w:val="28"/>
              </w:rPr>
              <w:t xml:space="preserve"> участка, </w:t>
            </w:r>
            <w:r w:rsidR="00220109">
              <w:rPr>
                <w:sz w:val="28"/>
                <w:szCs w:val="28"/>
              </w:rPr>
              <w:t>кв. м</w:t>
            </w:r>
          </w:p>
        </w:tc>
        <w:tc>
          <w:tcPr>
            <w:tcW w:w="678" w:type="pct"/>
          </w:tcPr>
          <w:p w:rsidR="00DA09E3" w:rsidRDefault="00A33C42" w:rsidP="00DA09E3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Предельные (минимальные и (или) макс</w:t>
            </w:r>
            <w:r w:rsidRPr="000B21F1">
              <w:rPr>
                <w:sz w:val="28"/>
                <w:szCs w:val="28"/>
              </w:rPr>
              <w:t>и</w:t>
            </w:r>
            <w:r w:rsidRPr="000B21F1">
              <w:rPr>
                <w:sz w:val="28"/>
                <w:szCs w:val="28"/>
              </w:rPr>
              <w:t xml:space="preserve">мальные) </w:t>
            </w:r>
          </w:p>
          <w:p w:rsidR="00DA09E3" w:rsidRDefault="00A33C42" w:rsidP="00DA09E3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размеры </w:t>
            </w:r>
          </w:p>
          <w:p w:rsidR="00A33C42" w:rsidRPr="000B21F1" w:rsidRDefault="00A33C42" w:rsidP="00DA09E3">
            <w:pPr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  <w:r w:rsidRPr="000B21F1">
              <w:rPr>
                <w:sz w:val="28"/>
                <w:szCs w:val="28"/>
              </w:rPr>
              <w:t>земельных участков</w:t>
            </w:r>
          </w:p>
        </w:tc>
        <w:tc>
          <w:tcPr>
            <w:tcW w:w="633" w:type="pct"/>
          </w:tcPr>
          <w:p w:rsidR="00DA09E3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Минимальный процент </w:t>
            </w:r>
          </w:p>
          <w:p w:rsidR="00A33C42" w:rsidRPr="000B21F1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застройки</w:t>
            </w:r>
            <w:r w:rsidR="00DA09E3">
              <w:rPr>
                <w:sz w:val="28"/>
                <w:szCs w:val="28"/>
              </w:rPr>
              <w:t>,</w:t>
            </w:r>
          </w:p>
          <w:p w:rsidR="00A33C42" w:rsidRPr="000B21F1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%</w:t>
            </w:r>
          </w:p>
        </w:tc>
        <w:tc>
          <w:tcPr>
            <w:tcW w:w="587" w:type="pct"/>
            <w:shd w:val="clear" w:color="auto" w:fill="auto"/>
          </w:tcPr>
          <w:p w:rsidR="00A33C42" w:rsidRPr="000B21F1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21F1">
              <w:rPr>
                <w:sz w:val="28"/>
                <w:szCs w:val="28"/>
              </w:rPr>
              <w:t>Максималь</w:t>
            </w:r>
            <w:r w:rsidR="00DA09E3">
              <w:rPr>
                <w:sz w:val="28"/>
                <w:szCs w:val="28"/>
              </w:rPr>
              <w:t>-</w:t>
            </w:r>
            <w:r w:rsidRPr="000B21F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0B21F1">
              <w:rPr>
                <w:sz w:val="28"/>
                <w:szCs w:val="28"/>
              </w:rPr>
              <w:t xml:space="preserve"> процент застройки</w:t>
            </w:r>
            <w:r w:rsidR="00DA09E3">
              <w:rPr>
                <w:sz w:val="28"/>
                <w:szCs w:val="28"/>
              </w:rPr>
              <w:t>,</w:t>
            </w:r>
          </w:p>
          <w:p w:rsidR="00A33C42" w:rsidRPr="000B21F1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%</w:t>
            </w:r>
          </w:p>
        </w:tc>
        <w:tc>
          <w:tcPr>
            <w:tcW w:w="452" w:type="pct"/>
          </w:tcPr>
          <w:p w:rsidR="00A33C42" w:rsidRPr="000B21F1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Мин</w:t>
            </w:r>
            <w:r w:rsidRPr="000B21F1">
              <w:rPr>
                <w:sz w:val="28"/>
                <w:szCs w:val="28"/>
              </w:rPr>
              <w:t>и</w:t>
            </w:r>
            <w:r w:rsidRPr="000B21F1">
              <w:rPr>
                <w:sz w:val="28"/>
                <w:szCs w:val="28"/>
              </w:rPr>
              <w:t>мальная площадь застро</w:t>
            </w:r>
            <w:r w:rsidRPr="000B21F1">
              <w:rPr>
                <w:sz w:val="28"/>
                <w:szCs w:val="28"/>
              </w:rPr>
              <w:t>й</w:t>
            </w:r>
            <w:r w:rsidRPr="000B21F1">
              <w:rPr>
                <w:sz w:val="28"/>
                <w:szCs w:val="28"/>
              </w:rPr>
              <w:t>ки,</w:t>
            </w:r>
          </w:p>
          <w:p w:rsidR="00A33C42" w:rsidRPr="000B21F1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кв.</w:t>
            </w:r>
            <w:r w:rsidR="00220109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м</w:t>
            </w:r>
          </w:p>
        </w:tc>
        <w:tc>
          <w:tcPr>
            <w:tcW w:w="542" w:type="pct"/>
          </w:tcPr>
          <w:p w:rsidR="00A33C42" w:rsidRPr="000B21F1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Макс</w:t>
            </w:r>
            <w:r w:rsidRPr="000B21F1">
              <w:rPr>
                <w:sz w:val="28"/>
                <w:szCs w:val="28"/>
              </w:rPr>
              <w:t>и</w:t>
            </w:r>
            <w:r w:rsidRPr="000B21F1">
              <w:rPr>
                <w:sz w:val="28"/>
                <w:szCs w:val="28"/>
              </w:rPr>
              <w:t>мальная площадь з</w:t>
            </w:r>
            <w:r w:rsidRPr="000B21F1">
              <w:rPr>
                <w:sz w:val="28"/>
                <w:szCs w:val="28"/>
              </w:rPr>
              <w:t>а</w:t>
            </w:r>
            <w:r w:rsidRPr="000B21F1">
              <w:rPr>
                <w:sz w:val="28"/>
                <w:szCs w:val="28"/>
              </w:rPr>
              <w:t>стройки,</w:t>
            </w:r>
          </w:p>
          <w:p w:rsidR="00A33C42" w:rsidRPr="000B21F1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кв.</w:t>
            </w:r>
            <w:r w:rsidR="00220109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 xml:space="preserve">м </w:t>
            </w:r>
          </w:p>
        </w:tc>
        <w:tc>
          <w:tcPr>
            <w:tcW w:w="756" w:type="pct"/>
          </w:tcPr>
          <w:p w:rsidR="00DA09E3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Коэффи</w:t>
            </w:r>
            <w:r w:rsidR="00220109">
              <w:rPr>
                <w:sz w:val="28"/>
                <w:szCs w:val="28"/>
              </w:rPr>
              <w:t xml:space="preserve">циент </w:t>
            </w:r>
          </w:p>
          <w:p w:rsidR="00220109" w:rsidRDefault="00A33C4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интенсивности жилой </w:t>
            </w:r>
          </w:p>
          <w:p w:rsidR="00A33C42" w:rsidRPr="000B21F1" w:rsidRDefault="00A33C42" w:rsidP="00220109">
            <w:pPr>
              <w:spacing w:line="192" w:lineRule="auto"/>
              <w:jc w:val="center"/>
              <w:rPr>
                <w:color w:val="FF0000"/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застройки </w:t>
            </w:r>
          </w:p>
        </w:tc>
      </w:tr>
    </w:tbl>
    <w:p w:rsidR="00A33C42" w:rsidRPr="00A33C42" w:rsidRDefault="00A33C42" w:rsidP="00220109">
      <w:pPr>
        <w:spacing w:line="14" w:lineRule="auto"/>
        <w:ind w:firstLine="709"/>
        <w:jc w:val="both"/>
        <w:rPr>
          <w:sz w:val="2"/>
          <w:szCs w:val="2"/>
        </w:rPr>
      </w:pP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559"/>
        <w:gridCol w:w="1277"/>
        <w:gridCol w:w="2124"/>
        <w:gridCol w:w="1986"/>
        <w:gridCol w:w="1842"/>
        <w:gridCol w:w="1418"/>
        <w:gridCol w:w="1700"/>
        <w:gridCol w:w="2372"/>
      </w:tblGrid>
      <w:tr w:rsidR="00DA09E3" w:rsidRPr="000B21F1" w:rsidTr="00DA09E3">
        <w:trPr>
          <w:trHeight w:val="297"/>
          <w:tblHeader/>
          <w:jc w:val="center"/>
        </w:trPr>
        <w:tc>
          <w:tcPr>
            <w:tcW w:w="449" w:type="pct"/>
          </w:tcPr>
          <w:p w:rsidR="00A33C42" w:rsidRPr="000B21F1" w:rsidRDefault="00A33C42" w:rsidP="00195818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</w:tcPr>
          <w:p w:rsidR="00A33C42" w:rsidRPr="000B21F1" w:rsidRDefault="00A33C42" w:rsidP="00195818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A33C42" w:rsidRPr="000B21F1" w:rsidRDefault="00A33C42" w:rsidP="00195818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3</w:t>
            </w:r>
          </w:p>
        </w:tc>
        <w:tc>
          <w:tcPr>
            <w:tcW w:w="677" w:type="pct"/>
          </w:tcPr>
          <w:p w:rsidR="00A33C42" w:rsidRPr="000B21F1" w:rsidRDefault="00A33C42" w:rsidP="00195818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4</w:t>
            </w:r>
          </w:p>
        </w:tc>
        <w:tc>
          <w:tcPr>
            <w:tcW w:w="633" w:type="pct"/>
          </w:tcPr>
          <w:p w:rsidR="00A33C42" w:rsidRPr="000B21F1" w:rsidRDefault="00A33C42" w:rsidP="00195818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5</w:t>
            </w:r>
          </w:p>
        </w:tc>
        <w:tc>
          <w:tcPr>
            <w:tcW w:w="587" w:type="pct"/>
            <w:shd w:val="clear" w:color="auto" w:fill="auto"/>
          </w:tcPr>
          <w:p w:rsidR="00A33C42" w:rsidRPr="000B21F1" w:rsidRDefault="00A33C42" w:rsidP="00195818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6</w:t>
            </w:r>
          </w:p>
        </w:tc>
        <w:tc>
          <w:tcPr>
            <w:tcW w:w="452" w:type="pct"/>
          </w:tcPr>
          <w:p w:rsidR="00A33C42" w:rsidRPr="000B21F1" w:rsidRDefault="00A33C42" w:rsidP="00195818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7</w:t>
            </w:r>
          </w:p>
        </w:tc>
        <w:tc>
          <w:tcPr>
            <w:tcW w:w="542" w:type="pct"/>
          </w:tcPr>
          <w:p w:rsidR="00A33C42" w:rsidRPr="000B21F1" w:rsidRDefault="00A33C42" w:rsidP="00195818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8</w:t>
            </w:r>
          </w:p>
        </w:tc>
        <w:tc>
          <w:tcPr>
            <w:tcW w:w="756" w:type="pct"/>
          </w:tcPr>
          <w:p w:rsidR="00A33C42" w:rsidRPr="000B21F1" w:rsidRDefault="00A33C42" w:rsidP="00195818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9</w:t>
            </w:r>
          </w:p>
        </w:tc>
      </w:tr>
      <w:tr w:rsidR="00DA09E3" w:rsidRPr="000B21F1" w:rsidTr="00DA09E3">
        <w:trPr>
          <w:trHeight w:val="553"/>
          <w:jc w:val="center"/>
        </w:trPr>
        <w:tc>
          <w:tcPr>
            <w:tcW w:w="449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</w:tcPr>
          <w:p w:rsidR="00A33C42" w:rsidRPr="000B21F1" w:rsidRDefault="00A33C42" w:rsidP="00195818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образу</w:t>
            </w:r>
            <w:r w:rsidRPr="000B21F1">
              <w:rPr>
                <w:sz w:val="28"/>
                <w:szCs w:val="28"/>
              </w:rPr>
              <w:t>е</w:t>
            </w:r>
            <w:r w:rsidRPr="000B21F1">
              <w:rPr>
                <w:sz w:val="28"/>
                <w:szCs w:val="28"/>
              </w:rPr>
              <w:t>мый</w:t>
            </w:r>
          </w:p>
        </w:tc>
        <w:tc>
          <w:tcPr>
            <w:tcW w:w="407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39</w:t>
            </w:r>
            <w:r w:rsidR="00DA09E3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535</w:t>
            </w:r>
          </w:p>
        </w:tc>
        <w:tc>
          <w:tcPr>
            <w:tcW w:w="677" w:type="pct"/>
          </w:tcPr>
          <w:p w:rsidR="00220109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минимальный – 0,03 га; </w:t>
            </w:r>
          </w:p>
          <w:p w:rsidR="00A33C42" w:rsidRPr="000B21F1" w:rsidRDefault="00A33C42" w:rsidP="00DA09E3">
            <w:pPr>
              <w:rPr>
                <w:sz w:val="28"/>
                <w:szCs w:val="28"/>
              </w:rPr>
            </w:pPr>
            <w:proofErr w:type="gramStart"/>
            <w:r w:rsidRPr="000B21F1">
              <w:rPr>
                <w:sz w:val="28"/>
                <w:szCs w:val="28"/>
              </w:rPr>
              <w:t>максимальный</w:t>
            </w:r>
            <w:proofErr w:type="gramEnd"/>
            <w:r w:rsidRPr="000B21F1">
              <w:rPr>
                <w:sz w:val="28"/>
                <w:szCs w:val="28"/>
              </w:rPr>
              <w:t xml:space="preserve"> </w:t>
            </w:r>
            <w:r w:rsidR="00220109">
              <w:rPr>
                <w:sz w:val="28"/>
                <w:szCs w:val="28"/>
              </w:rPr>
              <w:t>–</w:t>
            </w:r>
            <w:r w:rsidRPr="000B21F1">
              <w:rPr>
                <w:sz w:val="28"/>
                <w:szCs w:val="28"/>
              </w:rPr>
              <w:t xml:space="preserve"> не подлежит установлению</w:t>
            </w:r>
          </w:p>
        </w:tc>
        <w:tc>
          <w:tcPr>
            <w:tcW w:w="633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менее 10%</w:t>
            </w:r>
          </w:p>
        </w:tc>
        <w:tc>
          <w:tcPr>
            <w:tcW w:w="587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40%</w:t>
            </w:r>
          </w:p>
        </w:tc>
        <w:tc>
          <w:tcPr>
            <w:tcW w:w="452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3</w:t>
            </w:r>
            <w:r w:rsidR="00DA09E3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953,5</w:t>
            </w:r>
          </w:p>
        </w:tc>
        <w:tc>
          <w:tcPr>
            <w:tcW w:w="542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15</w:t>
            </w:r>
            <w:r w:rsidR="00DA09E3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814,0</w:t>
            </w:r>
          </w:p>
        </w:tc>
        <w:tc>
          <w:tcPr>
            <w:tcW w:w="756" w:type="pct"/>
          </w:tcPr>
          <w:p w:rsidR="00A33C42" w:rsidRPr="000B21F1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подлеж</w:t>
            </w:r>
            <w:r>
              <w:rPr>
                <w:sz w:val="28"/>
                <w:szCs w:val="28"/>
              </w:rPr>
              <w:t>и</w:t>
            </w:r>
            <w:r w:rsidRPr="000B21F1">
              <w:rPr>
                <w:sz w:val="28"/>
                <w:szCs w:val="28"/>
              </w:rPr>
              <w:t>т установл</w:t>
            </w:r>
            <w:r w:rsidR="00DA09E3">
              <w:rPr>
                <w:sz w:val="28"/>
                <w:szCs w:val="28"/>
              </w:rPr>
              <w:t>е</w:t>
            </w:r>
            <w:r w:rsidRPr="000B21F1">
              <w:rPr>
                <w:sz w:val="28"/>
                <w:szCs w:val="28"/>
              </w:rPr>
              <w:t>нию</w:t>
            </w:r>
          </w:p>
        </w:tc>
      </w:tr>
      <w:tr w:rsidR="00DA09E3" w:rsidRPr="000B21F1" w:rsidTr="00DA09E3">
        <w:trPr>
          <w:trHeight w:val="553"/>
          <w:jc w:val="center"/>
        </w:trPr>
        <w:tc>
          <w:tcPr>
            <w:tcW w:w="449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:50</w:t>
            </w:r>
          </w:p>
        </w:tc>
        <w:tc>
          <w:tcPr>
            <w:tcW w:w="497" w:type="pct"/>
          </w:tcPr>
          <w:p w:rsidR="00A33C42" w:rsidRPr="000B21F1" w:rsidRDefault="00A33C42" w:rsidP="0019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B21F1">
              <w:rPr>
                <w:sz w:val="28"/>
                <w:szCs w:val="28"/>
              </w:rPr>
              <w:t>охраня</w:t>
            </w:r>
            <w:r w:rsidRPr="000B21F1">
              <w:rPr>
                <w:sz w:val="28"/>
                <w:szCs w:val="28"/>
              </w:rPr>
              <w:t>е</w:t>
            </w:r>
            <w:r w:rsidRPr="000B21F1">
              <w:rPr>
                <w:sz w:val="28"/>
                <w:szCs w:val="28"/>
              </w:rPr>
              <w:t>мый</w:t>
            </w:r>
          </w:p>
        </w:tc>
        <w:tc>
          <w:tcPr>
            <w:tcW w:w="407" w:type="pct"/>
          </w:tcPr>
          <w:p w:rsidR="00A33C42" w:rsidRPr="000B21F1" w:rsidRDefault="00DA09E3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18 879</w:t>
            </w:r>
            <w:r w:rsidR="00A33C42">
              <w:rPr>
                <w:sz w:val="28"/>
                <w:szCs w:val="28"/>
              </w:rPr>
              <w:t>*</w:t>
            </w:r>
          </w:p>
        </w:tc>
        <w:tc>
          <w:tcPr>
            <w:tcW w:w="677" w:type="pct"/>
          </w:tcPr>
          <w:p w:rsidR="00220109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минимальный – 0,03 га; </w:t>
            </w:r>
          </w:p>
          <w:p w:rsidR="00A33C42" w:rsidRPr="000B21F1" w:rsidRDefault="00DA09E3" w:rsidP="00DA09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A33C42" w:rsidRPr="000B21F1">
              <w:rPr>
                <w:sz w:val="28"/>
                <w:szCs w:val="28"/>
              </w:rPr>
              <w:t>аксимальный</w:t>
            </w:r>
            <w:proofErr w:type="gramEnd"/>
            <w:r w:rsidR="00A33C42" w:rsidRPr="000B21F1">
              <w:rPr>
                <w:sz w:val="28"/>
                <w:szCs w:val="28"/>
              </w:rPr>
              <w:t xml:space="preserve"> </w:t>
            </w:r>
            <w:r w:rsidR="00220109">
              <w:rPr>
                <w:sz w:val="28"/>
                <w:szCs w:val="28"/>
              </w:rPr>
              <w:t>–</w:t>
            </w:r>
            <w:r w:rsidR="00A33C42" w:rsidRPr="000B21F1">
              <w:rPr>
                <w:sz w:val="28"/>
                <w:szCs w:val="28"/>
              </w:rPr>
              <w:t xml:space="preserve"> не подлежит установлению</w:t>
            </w:r>
          </w:p>
        </w:tc>
        <w:tc>
          <w:tcPr>
            <w:tcW w:w="633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менее 10%</w:t>
            </w:r>
          </w:p>
        </w:tc>
        <w:tc>
          <w:tcPr>
            <w:tcW w:w="587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40%</w:t>
            </w:r>
          </w:p>
        </w:tc>
        <w:tc>
          <w:tcPr>
            <w:tcW w:w="452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1</w:t>
            </w:r>
            <w:r w:rsidR="00DA09E3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887,9</w:t>
            </w:r>
          </w:p>
        </w:tc>
        <w:tc>
          <w:tcPr>
            <w:tcW w:w="542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7</w:t>
            </w:r>
            <w:r w:rsidR="006468EB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551,6</w:t>
            </w:r>
          </w:p>
        </w:tc>
        <w:tc>
          <w:tcPr>
            <w:tcW w:w="756" w:type="pct"/>
          </w:tcPr>
          <w:p w:rsidR="00A33C42" w:rsidRPr="000B21F1" w:rsidRDefault="00A33C42" w:rsidP="00DA09E3">
            <w:pPr>
              <w:rPr>
                <w:color w:val="FF0000"/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подлеж</w:t>
            </w:r>
            <w:r>
              <w:rPr>
                <w:sz w:val="28"/>
                <w:szCs w:val="28"/>
              </w:rPr>
              <w:t>и</w:t>
            </w:r>
            <w:r w:rsidRPr="000B21F1">
              <w:rPr>
                <w:sz w:val="28"/>
                <w:szCs w:val="28"/>
              </w:rPr>
              <w:t>т установл</w:t>
            </w:r>
            <w:r w:rsidR="00DA09E3">
              <w:rPr>
                <w:sz w:val="28"/>
                <w:szCs w:val="28"/>
              </w:rPr>
              <w:t>е</w:t>
            </w:r>
            <w:r w:rsidRPr="000B21F1">
              <w:rPr>
                <w:sz w:val="28"/>
                <w:szCs w:val="28"/>
              </w:rPr>
              <w:t>нию</w:t>
            </w:r>
          </w:p>
        </w:tc>
      </w:tr>
      <w:tr w:rsidR="00DA09E3" w:rsidRPr="000B21F1" w:rsidTr="00DA09E3">
        <w:trPr>
          <w:trHeight w:val="553"/>
          <w:jc w:val="center"/>
        </w:trPr>
        <w:tc>
          <w:tcPr>
            <w:tcW w:w="449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:22016</w:t>
            </w:r>
          </w:p>
        </w:tc>
        <w:tc>
          <w:tcPr>
            <w:tcW w:w="497" w:type="pct"/>
          </w:tcPr>
          <w:p w:rsidR="00A33C42" w:rsidRPr="000B21F1" w:rsidRDefault="00A33C42" w:rsidP="0019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B21F1">
              <w:rPr>
                <w:sz w:val="28"/>
                <w:szCs w:val="28"/>
              </w:rPr>
              <w:t>охраня</w:t>
            </w:r>
            <w:r w:rsidRPr="000B21F1">
              <w:rPr>
                <w:sz w:val="28"/>
                <w:szCs w:val="28"/>
              </w:rPr>
              <w:t>е</w:t>
            </w:r>
            <w:r w:rsidRPr="000B21F1">
              <w:rPr>
                <w:sz w:val="28"/>
                <w:szCs w:val="28"/>
              </w:rPr>
              <w:t>мый</w:t>
            </w:r>
          </w:p>
        </w:tc>
        <w:tc>
          <w:tcPr>
            <w:tcW w:w="407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16</w:t>
            </w:r>
            <w:r w:rsidR="00195818">
              <w:rPr>
                <w:sz w:val="28"/>
                <w:szCs w:val="28"/>
              </w:rPr>
              <w:t xml:space="preserve"> 957</w:t>
            </w:r>
            <w:r w:rsidRPr="000B21F1">
              <w:rPr>
                <w:sz w:val="28"/>
                <w:szCs w:val="28"/>
              </w:rPr>
              <w:t>*</w:t>
            </w:r>
          </w:p>
        </w:tc>
        <w:tc>
          <w:tcPr>
            <w:tcW w:w="677" w:type="pct"/>
          </w:tcPr>
          <w:p w:rsidR="00220109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минимальный – </w:t>
            </w:r>
          </w:p>
          <w:p w:rsidR="00220109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0,03 га; </w:t>
            </w:r>
          </w:p>
          <w:p w:rsidR="00A33C42" w:rsidRPr="000B21F1" w:rsidRDefault="00220109" w:rsidP="00DA09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A33C42" w:rsidRPr="000B21F1">
              <w:rPr>
                <w:sz w:val="28"/>
                <w:szCs w:val="28"/>
              </w:rPr>
              <w:t>аксимальный</w:t>
            </w:r>
            <w:proofErr w:type="gramEnd"/>
            <w:r w:rsidR="00A33C42" w:rsidRPr="000B21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–</w:t>
            </w:r>
            <w:r w:rsidR="00A33C42" w:rsidRPr="000B21F1">
              <w:rPr>
                <w:sz w:val="28"/>
                <w:szCs w:val="28"/>
              </w:rPr>
              <w:t xml:space="preserve"> не подлежит установлению</w:t>
            </w:r>
          </w:p>
        </w:tc>
        <w:tc>
          <w:tcPr>
            <w:tcW w:w="633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lastRenderedPageBreak/>
              <w:t>не менее 10%</w:t>
            </w:r>
          </w:p>
        </w:tc>
        <w:tc>
          <w:tcPr>
            <w:tcW w:w="587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40%</w:t>
            </w:r>
          </w:p>
        </w:tc>
        <w:tc>
          <w:tcPr>
            <w:tcW w:w="452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1</w:t>
            </w:r>
            <w:r w:rsidR="00DA09E3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695,7</w:t>
            </w:r>
          </w:p>
        </w:tc>
        <w:tc>
          <w:tcPr>
            <w:tcW w:w="542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6</w:t>
            </w:r>
            <w:r w:rsidR="006468EB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782,8</w:t>
            </w:r>
          </w:p>
        </w:tc>
        <w:tc>
          <w:tcPr>
            <w:tcW w:w="756" w:type="pct"/>
          </w:tcPr>
          <w:p w:rsidR="00A33C42" w:rsidRPr="000B21F1" w:rsidRDefault="00A33C42" w:rsidP="00DA09E3">
            <w:pPr>
              <w:rPr>
                <w:color w:val="FF0000"/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подлеж</w:t>
            </w:r>
            <w:r>
              <w:rPr>
                <w:sz w:val="28"/>
                <w:szCs w:val="28"/>
              </w:rPr>
              <w:t>и</w:t>
            </w:r>
            <w:r w:rsidRPr="000B21F1">
              <w:rPr>
                <w:sz w:val="28"/>
                <w:szCs w:val="28"/>
              </w:rPr>
              <w:t>т установлению</w:t>
            </w:r>
          </w:p>
        </w:tc>
      </w:tr>
      <w:tr w:rsidR="00DA09E3" w:rsidRPr="000B21F1" w:rsidTr="00DA09E3">
        <w:trPr>
          <w:trHeight w:val="553"/>
          <w:jc w:val="center"/>
        </w:trPr>
        <w:tc>
          <w:tcPr>
            <w:tcW w:w="449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7" w:type="pct"/>
          </w:tcPr>
          <w:p w:rsidR="00A33C42" w:rsidRPr="000B21F1" w:rsidRDefault="00A33C42" w:rsidP="00195818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образу</w:t>
            </w:r>
            <w:r w:rsidRPr="000B21F1">
              <w:rPr>
                <w:sz w:val="28"/>
                <w:szCs w:val="28"/>
              </w:rPr>
              <w:t>е</w:t>
            </w:r>
            <w:r w:rsidRPr="000B21F1">
              <w:rPr>
                <w:sz w:val="28"/>
                <w:szCs w:val="28"/>
              </w:rPr>
              <w:t>мый</w:t>
            </w:r>
          </w:p>
        </w:tc>
        <w:tc>
          <w:tcPr>
            <w:tcW w:w="407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29</w:t>
            </w:r>
            <w:r w:rsidR="00195818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785</w:t>
            </w:r>
          </w:p>
        </w:tc>
        <w:tc>
          <w:tcPr>
            <w:tcW w:w="677" w:type="pct"/>
          </w:tcPr>
          <w:p w:rsidR="00DA09E3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минимальный – 0,5 га; </w:t>
            </w:r>
          </w:p>
          <w:p w:rsidR="00A33C42" w:rsidRPr="000B21F1" w:rsidRDefault="00A33C42" w:rsidP="00DA09E3">
            <w:pPr>
              <w:rPr>
                <w:sz w:val="28"/>
                <w:szCs w:val="28"/>
              </w:rPr>
            </w:pPr>
            <w:proofErr w:type="gramStart"/>
            <w:r w:rsidRPr="000B21F1">
              <w:rPr>
                <w:sz w:val="28"/>
                <w:szCs w:val="28"/>
              </w:rPr>
              <w:t>максимальный</w:t>
            </w:r>
            <w:proofErr w:type="gramEnd"/>
            <w:r w:rsidRPr="000B21F1">
              <w:rPr>
                <w:sz w:val="28"/>
                <w:szCs w:val="28"/>
              </w:rPr>
              <w:t xml:space="preserve"> </w:t>
            </w:r>
            <w:r w:rsidR="00220109">
              <w:rPr>
                <w:sz w:val="28"/>
                <w:szCs w:val="28"/>
              </w:rPr>
              <w:t>–</w:t>
            </w:r>
            <w:r w:rsidRPr="000B21F1">
              <w:rPr>
                <w:sz w:val="28"/>
                <w:szCs w:val="28"/>
              </w:rPr>
              <w:t xml:space="preserve"> не подлежит установлению</w:t>
            </w:r>
          </w:p>
        </w:tc>
        <w:tc>
          <w:tcPr>
            <w:tcW w:w="633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менее 10%</w:t>
            </w:r>
          </w:p>
        </w:tc>
        <w:tc>
          <w:tcPr>
            <w:tcW w:w="587" w:type="pct"/>
          </w:tcPr>
          <w:p w:rsidR="00195818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в условиях реконстру</w:t>
            </w:r>
            <w:r w:rsidRPr="000B21F1">
              <w:rPr>
                <w:sz w:val="28"/>
                <w:szCs w:val="28"/>
              </w:rPr>
              <w:t>к</w:t>
            </w:r>
            <w:r w:rsidRPr="000B21F1">
              <w:rPr>
                <w:sz w:val="28"/>
                <w:szCs w:val="28"/>
              </w:rPr>
              <w:t xml:space="preserve">ции </w:t>
            </w:r>
          </w:p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60%</w:t>
            </w:r>
          </w:p>
        </w:tc>
        <w:tc>
          <w:tcPr>
            <w:tcW w:w="452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2</w:t>
            </w:r>
            <w:r w:rsidR="006468EB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978,5</w:t>
            </w:r>
          </w:p>
        </w:tc>
        <w:tc>
          <w:tcPr>
            <w:tcW w:w="542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17871,0</w:t>
            </w:r>
          </w:p>
        </w:tc>
        <w:tc>
          <w:tcPr>
            <w:tcW w:w="756" w:type="pct"/>
          </w:tcPr>
          <w:p w:rsidR="00195818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в условиях </w:t>
            </w:r>
          </w:p>
          <w:p w:rsidR="00195818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реконструкции </w:t>
            </w:r>
          </w:p>
          <w:p w:rsidR="00A33C42" w:rsidRPr="000B21F1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1,9</w:t>
            </w:r>
          </w:p>
        </w:tc>
      </w:tr>
      <w:tr w:rsidR="00DA09E3" w:rsidRPr="000B21F1" w:rsidTr="00DA09E3">
        <w:trPr>
          <w:trHeight w:val="553"/>
          <w:jc w:val="center"/>
        </w:trPr>
        <w:tc>
          <w:tcPr>
            <w:tcW w:w="449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3</w:t>
            </w:r>
          </w:p>
        </w:tc>
        <w:tc>
          <w:tcPr>
            <w:tcW w:w="497" w:type="pct"/>
          </w:tcPr>
          <w:p w:rsidR="00A33C42" w:rsidRPr="000B21F1" w:rsidRDefault="00A33C42" w:rsidP="00195818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образу</w:t>
            </w:r>
            <w:r w:rsidRPr="000B21F1">
              <w:rPr>
                <w:sz w:val="28"/>
                <w:szCs w:val="28"/>
              </w:rPr>
              <w:t>е</w:t>
            </w:r>
            <w:r w:rsidRPr="000B21F1">
              <w:rPr>
                <w:sz w:val="28"/>
                <w:szCs w:val="28"/>
              </w:rPr>
              <w:t>мый</w:t>
            </w:r>
          </w:p>
        </w:tc>
        <w:tc>
          <w:tcPr>
            <w:tcW w:w="407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17</w:t>
            </w:r>
            <w:r w:rsidR="00195818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77" w:type="pct"/>
          </w:tcPr>
          <w:p w:rsidR="00DA09E3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минимальный – 0,5 га; </w:t>
            </w:r>
          </w:p>
          <w:p w:rsidR="00A33C42" w:rsidRPr="000B21F1" w:rsidRDefault="00A33C42" w:rsidP="00DA09E3">
            <w:pPr>
              <w:rPr>
                <w:sz w:val="28"/>
                <w:szCs w:val="28"/>
              </w:rPr>
            </w:pPr>
            <w:proofErr w:type="gramStart"/>
            <w:r w:rsidRPr="000B21F1">
              <w:rPr>
                <w:sz w:val="28"/>
                <w:szCs w:val="28"/>
              </w:rPr>
              <w:t>максимальный</w:t>
            </w:r>
            <w:proofErr w:type="gramEnd"/>
            <w:r w:rsidRPr="000B21F1">
              <w:rPr>
                <w:sz w:val="28"/>
                <w:szCs w:val="28"/>
              </w:rPr>
              <w:t xml:space="preserve"> </w:t>
            </w:r>
            <w:r w:rsidR="00220109">
              <w:rPr>
                <w:sz w:val="28"/>
                <w:szCs w:val="28"/>
              </w:rPr>
              <w:t>–</w:t>
            </w:r>
            <w:r w:rsidRPr="000B21F1">
              <w:rPr>
                <w:sz w:val="28"/>
                <w:szCs w:val="28"/>
              </w:rPr>
              <w:t xml:space="preserve"> не подлежит установлению</w:t>
            </w:r>
          </w:p>
        </w:tc>
        <w:tc>
          <w:tcPr>
            <w:tcW w:w="633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менее 10%</w:t>
            </w:r>
          </w:p>
        </w:tc>
        <w:tc>
          <w:tcPr>
            <w:tcW w:w="587" w:type="pct"/>
          </w:tcPr>
          <w:p w:rsidR="00195818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в условиях реконстру</w:t>
            </w:r>
            <w:r w:rsidRPr="000B21F1">
              <w:rPr>
                <w:sz w:val="28"/>
                <w:szCs w:val="28"/>
              </w:rPr>
              <w:t>к</w:t>
            </w:r>
            <w:r w:rsidRPr="000B21F1">
              <w:rPr>
                <w:sz w:val="28"/>
                <w:szCs w:val="28"/>
              </w:rPr>
              <w:t xml:space="preserve">ции </w:t>
            </w:r>
          </w:p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60%</w:t>
            </w:r>
          </w:p>
        </w:tc>
        <w:tc>
          <w:tcPr>
            <w:tcW w:w="452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1</w:t>
            </w:r>
            <w:r w:rsidR="006468EB">
              <w:rPr>
                <w:sz w:val="28"/>
                <w:szCs w:val="28"/>
              </w:rPr>
              <w:t> </w:t>
            </w:r>
            <w:r w:rsidRPr="000B21F1">
              <w:rPr>
                <w:sz w:val="28"/>
                <w:szCs w:val="28"/>
              </w:rPr>
              <w:t>774</w:t>
            </w:r>
            <w:r w:rsidR="006468EB">
              <w:rPr>
                <w:sz w:val="28"/>
                <w:szCs w:val="28"/>
              </w:rPr>
              <w:t>,0</w:t>
            </w:r>
          </w:p>
        </w:tc>
        <w:tc>
          <w:tcPr>
            <w:tcW w:w="542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10</w:t>
            </w:r>
            <w:r w:rsidR="006468EB">
              <w:rPr>
                <w:sz w:val="28"/>
                <w:szCs w:val="28"/>
              </w:rPr>
              <w:t> </w:t>
            </w:r>
            <w:r w:rsidRPr="000B21F1">
              <w:rPr>
                <w:sz w:val="28"/>
                <w:szCs w:val="28"/>
              </w:rPr>
              <w:t>644</w:t>
            </w:r>
            <w:r w:rsidR="006468EB">
              <w:rPr>
                <w:sz w:val="28"/>
                <w:szCs w:val="28"/>
              </w:rPr>
              <w:t>,0</w:t>
            </w:r>
          </w:p>
        </w:tc>
        <w:tc>
          <w:tcPr>
            <w:tcW w:w="756" w:type="pct"/>
          </w:tcPr>
          <w:p w:rsidR="00195818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в условиях </w:t>
            </w:r>
          </w:p>
          <w:p w:rsidR="00195818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реконструкции </w:t>
            </w:r>
          </w:p>
          <w:p w:rsidR="00A33C42" w:rsidRPr="000B21F1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1,9</w:t>
            </w:r>
          </w:p>
        </w:tc>
      </w:tr>
      <w:tr w:rsidR="00DA09E3" w:rsidRPr="000B21F1" w:rsidTr="00DA09E3">
        <w:trPr>
          <w:trHeight w:val="553"/>
          <w:jc w:val="center"/>
        </w:trPr>
        <w:tc>
          <w:tcPr>
            <w:tcW w:w="449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9</w:t>
            </w:r>
          </w:p>
        </w:tc>
        <w:tc>
          <w:tcPr>
            <w:tcW w:w="497" w:type="pct"/>
          </w:tcPr>
          <w:p w:rsidR="00A33C42" w:rsidRPr="000B21F1" w:rsidRDefault="00A33C42" w:rsidP="00195818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образу</w:t>
            </w:r>
            <w:r w:rsidRPr="000B21F1">
              <w:rPr>
                <w:sz w:val="28"/>
                <w:szCs w:val="28"/>
              </w:rPr>
              <w:t>е</w:t>
            </w:r>
            <w:r w:rsidRPr="000B21F1">
              <w:rPr>
                <w:sz w:val="28"/>
                <w:szCs w:val="28"/>
              </w:rPr>
              <w:t>мый</w:t>
            </w:r>
          </w:p>
        </w:tc>
        <w:tc>
          <w:tcPr>
            <w:tcW w:w="407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113</w:t>
            </w:r>
            <w:r w:rsidR="00195818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143</w:t>
            </w:r>
          </w:p>
        </w:tc>
        <w:tc>
          <w:tcPr>
            <w:tcW w:w="677" w:type="pct"/>
          </w:tcPr>
          <w:p w:rsidR="00DA09E3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минимальный – 0,5 га; </w:t>
            </w:r>
          </w:p>
          <w:p w:rsidR="00A33C42" w:rsidRPr="000B21F1" w:rsidRDefault="00A33C42" w:rsidP="00DA09E3">
            <w:pPr>
              <w:rPr>
                <w:sz w:val="28"/>
                <w:szCs w:val="28"/>
              </w:rPr>
            </w:pPr>
            <w:proofErr w:type="gramStart"/>
            <w:r w:rsidRPr="000B21F1">
              <w:rPr>
                <w:sz w:val="28"/>
                <w:szCs w:val="28"/>
              </w:rPr>
              <w:t>максимал</w:t>
            </w:r>
            <w:r w:rsidR="00DA09E3">
              <w:rPr>
                <w:sz w:val="28"/>
                <w:szCs w:val="28"/>
              </w:rPr>
              <w:t>ь</w:t>
            </w:r>
            <w:r w:rsidRPr="000B21F1">
              <w:rPr>
                <w:sz w:val="28"/>
                <w:szCs w:val="28"/>
              </w:rPr>
              <w:t>ный</w:t>
            </w:r>
            <w:proofErr w:type="gramEnd"/>
            <w:r w:rsidRPr="000B21F1">
              <w:rPr>
                <w:sz w:val="28"/>
                <w:szCs w:val="28"/>
              </w:rPr>
              <w:t xml:space="preserve"> </w:t>
            </w:r>
            <w:r w:rsidR="00220109">
              <w:rPr>
                <w:sz w:val="28"/>
                <w:szCs w:val="28"/>
              </w:rPr>
              <w:t>–</w:t>
            </w:r>
            <w:r w:rsidR="00DA09E3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не подлежит установлению</w:t>
            </w:r>
          </w:p>
        </w:tc>
        <w:tc>
          <w:tcPr>
            <w:tcW w:w="633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менее 10%</w:t>
            </w:r>
          </w:p>
        </w:tc>
        <w:tc>
          <w:tcPr>
            <w:tcW w:w="587" w:type="pct"/>
          </w:tcPr>
          <w:p w:rsidR="00195818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в условиях реконстру</w:t>
            </w:r>
            <w:r w:rsidRPr="000B21F1">
              <w:rPr>
                <w:sz w:val="28"/>
                <w:szCs w:val="28"/>
              </w:rPr>
              <w:t>к</w:t>
            </w:r>
            <w:r w:rsidRPr="000B21F1">
              <w:rPr>
                <w:sz w:val="28"/>
                <w:szCs w:val="28"/>
              </w:rPr>
              <w:t xml:space="preserve">ции </w:t>
            </w:r>
          </w:p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60%</w:t>
            </w:r>
          </w:p>
        </w:tc>
        <w:tc>
          <w:tcPr>
            <w:tcW w:w="452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11</w:t>
            </w:r>
            <w:r w:rsidR="00195818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314,3</w:t>
            </w:r>
          </w:p>
        </w:tc>
        <w:tc>
          <w:tcPr>
            <w:tcW w:w="542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67</w:t>
            </w:r>
            <w:r w:rsidR="00195818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885,8</w:t>
            </w:r>
          </w:p>
        </w:tc>
        <w:tc>
          <w:tcPr>
            <w:tcW w:w="756" w:type="pct"/>
          </w:tcPr>
          <w:p w:rsidR="00195818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в условиях </w:t>
            </w:r>
          </w:p>
          <w:p w:rsidR="00195818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реконструкции </w:t>
            </w:r>
          </w:p>
          <w:p w:rsidR="00A33C42" w:rsidRPr="000B21F1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1,9</w:t>
            </w:r>
          </w:p>
        </w:tc>
      </w:tr>
      <w:tr w:rsidR="00DA09E3" w:rsidRPr="000B21F1" w:rsidTr="00DA09E3">
        <w:trPr>
          <w:trHeight w:val="553"/>
          <w:jc w:val="center"/>
        </w:trPr>
        <w:tc>
          <w:tcPr>
            <w:tcW w:w="449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:146</w:t>
            </w:r>
          </w:p>
        </w:tc>
        <w:tc>
          <w:tcPr>
            <w:tcW w:w="497" w:type="pct"/>
          </w:tcPr>
          <w:p w:rsidR="00A33C42" w:rsidRPr="000B21F1" w:rsidRDefault="00A33C42" w:rsidP="0019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B21F1">
              <w:rPr>
                <w:sz w:val="28"/>
                <w:szCs w:val="28"/>
              </w:rPr>
              <w:t>охраня</w:t>
            </w:r>
            <w:r w:rsidRPr="000B21F1">
              <w:rPr>
                <w:sz w:val="28"/>
                <w:szCs w:val="28"/>
              </w:rPr>
              <w:t>е</w:t>
            </w:r>
            <w:r w:rsidRPr="000B21F1">
              <w:rPr>
                <w:sz w:val="28"/>
                <w:szCs w:val="28"/>
              </w:rPr>
              <w:t>мый</w:t>
            </w:r>
          </w:p>
        </w:tc>
        <w:tc>
          <w:tcPr>
            <w:tcW w:w="407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958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203</w:t>
            </w:r>
          </w:p>
        </w:tc>
        <w:tc>
          <w:tcPr>
            <w:tcW w:w="677" w:type="pct"/>
          </w:tcPr>
          <w:p w:rsidR="00DA09E3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минимальный – 0,5 га; </w:t>
            </w:r>
          </w:p>
          <w:p w:rsidR="00A33C42" w:rsidRPr="000B21F1" w:rsidRDefault="00A33C42" w:rsidP="00DA09E3">
            <w:pPr>
              <w:rPr>
                <w:sz w:val="28"/>
                <w:szCs w:val="28"/>
              </w:rPr>
            </w:pPr>
            <w:proofErr w:type="gramStart"/>
            <w:r w:rsidRPr="000B21F1">
              <w:rPr>
                <w:sz w:val="28"/>
                <w:szCs w:val="28"/>
              </w:rPr>
              <w:t>максимальный</w:t>
            </w:r>
            <w:proofErr w:type="gramEnd"/>
            <w:r w:rsidRPr="000B21F1">
              <w:rPr>
                <w:sz w:val="28"/>
                <w:szCs w:val="28"/>
              </w:rPr>
              <w:t xml:space="preserve"> </w:t>
            </w:r>
            <w:r w:rsidR="00220109">
              <w:rPr>
                <w:sz w:val="28"/>
                <w:szCs w:val="28"/>
              </w:rPr>
              <w:t>–</w:t>
            </w:r>
            <w:r w:rsidR="00DA09E3">
              <w:rPr>
                <w:sz w:val="28"/>
                <w:szCs w:val="28"/>
              </w:rPr>
              <w:t xml:space="preserve"> </w:t>
            </w:r>
            <w:r w:rsidRPr="000B21F1">
              <w:rPr>
                <w:sz w:val="28"/>
                <w:szCs w:val="28"/>
              </w:rPr>
              <w:t>не подлежит установлению</w:t>
            </w:r>
          </w:p>
        </w:tc>
        <w:tc>
          <w:tcPr>
            <w:tcW w:w="633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менее 10%</w:t>
            </w:r>
          </w:p>
        </w:tc>
        <w:tc>
          <w:tcPr>
            <w:tcW w:w="587" w:type="pct"/>
          </w:tcPr>
          <w:p w:rsidR="00195818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в условиях реконстру</w:t>
            </w:r>
            <w:r w:rsidRPr="000B21F1">
              <w:rPr>
                <w:sz w:val="28"/>
                <w:szCs w:val="28"/>
              </w:rPr>
              <w:t>к</w:t>
            </w:r>
            <w:r w:rsidRPr="000B21F1">
              <w:rPr>
                <w:sz w:val="28"/>
                <w:szCs w:val="28"/>
              </w:rPr>
              <w:t xml:space="preserve">ции </w:t>
            </w:r>
          </w:p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60%</w:t>
            </w:r>
          </w:p>
        </w:tc>
        <w:tc>
          <w:tcPr>
            <w:tcW w:w="452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58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320,3</w:t>
            </w:r>
          </w:p>
        </w:tc>
        <w:tc>
          <w:tcPr>
            <w:tcW w:w="542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958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921,8</w:t>
            </w:r>
          </w:p>
        </w:tc>
        <w:tc>
          <w:tcPr>
            <w:tcW w:w="756" w:type="pct"/>
          </w:tcPr>
          <w:p w:rsidR="00195818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в условиях </w:t>
            </w:r>
          </w:p>
          <w:p w:rsidR="00195818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реконструкции </w:t>
            </w:r>
          </w:p>
          <w:p w:rsidR="00A33C42" w:rsidRPr="000B21F1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1,9</w:t>
            </w:r>
          </w:p>
        </w:tc>
      </w:tr>
      <w:tr w:rsidR="00DA09E3" w:rsidRPr="000B21F1" w:rsidTr="00DA09E3">
        <w:trPr>
          <w:trHeight w:val="553"/>
          <w:jc w:val="center"/>
        </w:trPr>
        <w:tc>
          <w:tcPr>
            <w:tcW w:w="449" w:type="pct"/>
          </w:tcPr>
          <w:p w:rsidR="00A33C42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:7258</w:t>
            </w:r>
          </w:p>
        </w:tc>
        <w:tc>
          <w:tcPr>
            <w:tcW w:w="497" w:type="pct"/>
          </w:tcPr>
          <w:p w:rsidR="00A33C42" w:rsidRDefault="00A33C42" w:rsidP="0019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B21F1">
              <w:rPr>
                <w:sz w:val="28"/>
                <w:szCs w:val="28"/>
              </w:rPr>
              <w:t>охраня</w:t>
            </w:r>
            <w:r w:rsidRPr="000B21F1">
              <w:rPr>
                <w:sz w:val="28"/>
                <w:szCs w:val="28"/>
              </w:rPr>
              <w:t>е</w:t>
            </w:r>
            <w:r w:rsidRPr="000B21F1">
              <w:rPr>
                <w:sz w:val="28"/>
                <w:szCs w:val="28"/>
              </w:rPr>
              <w:t>мый</w:t>
            </w:r>
          </w:p>
        </w:tc>
        <w:tc>
          <w:tcPr>
            <w:tcW w:w="407" w:type="pct"/>
          </w:tcPr>
          <w:p w:rsidR="00A33C42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58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</w:t>
            </w:r>
          </w:p>
        </w:tc>
        <w:tc>
          <w:tcPr>
            <w:tcW w:w="677" w:type="pct"/>
          </w:tcPr>
          <w:p w:rsidR="00220109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минимальный – </w:t>
            </w:r>
          </w:p>
          <w:p w:rsidR="00DA09E3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0,03 га; </w:t>
            </w:r>
          </w:p>
          <w:p w:rsidR="00A33C42" w:rsidRPr="000B21F1" w:rsidRDefault="00A33C42" w:rsidP="00DA09E3">
            <w:pPr>
              <w:rPr>
                <w:sz w:val="28"/>
                <w:szCs w:val="28"/>
              </w:rPr>
            </w:pPr>
            <w:proofErr w:type="gramStart"/>
            <w:r w:rsidRPr="000B21F1">
              <w:rPr>
                <w:sz w:val="28"/>
                <w:szCs w:val="28"/>
              </w:rPr>
              <w:t>максимальный</w:t>
            </w:r>
            <w:proofErr w:type="gramEnd"/>
            <w:r w:rsidRPr="000B21F1">
              <w:rPr>
                <w:sz w:val="28"/>
                <w:szCs w:val="28"/>
              </w:rPr>
              <w:t xml:space="preserve"> </w:t>
            </w:r>
            <w:r w:rsidR="00220109">
              <w:rPr>
                <w:sz w:val="28"/>
                <w:szCs w:val="28"/>
              </w:rPr>
              <w:t>–</w:t>
            </w:r>
            <w:r w:rsidRPr="000B21F1">
              <w:rPr>
                <w:sz w:val="28"/>
                <w:szCs w:val="28"/>
              </w:rPr>
              <w:t xml:space="preserve"> не подлежит установлению</w:t>
            </w:r>
          </w:p>
        </w:tc>
        <w:tc>
          <w:tcPr>
            <w:tcW w:w="633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менее 10%</w:t>
            </w:r>
          </w:p>
        </w:tc>
        <w:tc>
          <w:tcPr>
            <w:tcW w:w="587" w:type="pct"/>
          </w:tcPr>
          <w:p w:rsidR="00195818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в условиях реконстру</w:t>
            </w:r>
            <w:r w:rsidRPr="000B21F1">
              <w:rPr>
                <w:sz w:val="28"/>
                <w:szCs w:val="28"/>
              </w:rPr>
              <w:t>к</w:t>
            </w:r>
            <w:r w:rsidRPr="000B21F1">
              <w:rPr>
                <w:sz w:val="28"/>
                <w:szCs w:val="28"/>
              </w:rPr>
              <w:t xml:space="preserve">ции </w:t>
            </w:r>
          </w:p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60%</w:t>
            </w:r>
          </w:p>
        </w:tc>
        <w:tc>
          <w:tcPr>
            <w:tcW w:w="452" w:type="pct"/>
          </w:tcPr>
          <w:p w:rsidR="00A33C42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="006468EB">
              <w:rPr>
                <w:sz w:val="28"/>
                <w:szCs w:val="28"/>
              </w:rPr>
              <w:t>,0</w:t>
            </w:r>
          </w:p>
        </w:tc>
        <w:tc>
          <w:tcPr>
            <w:tcW w:w="542" w:type="pct"/>
          </w:tcPr>
          <w:p w:rsidR="00A33C42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E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520</w:t>
            </w:r>
            <w:r w:rsidR="006468EB">
              <w:rPr>
                <w:sz w:val="28"/>
                <w:szCs w:val="28"/>
              </w:rPr>
              <w:t>,0</w:t>
            </w:r>
          </w:p>
        </w:tc>
        <w:tc>
          <w:tcPr>
            <w:tcW w:w="756" w:type="pct"/>
          </w:tcPr>
          <w:p w:rsidR="00A33C42" w:rsidRPr="000B21F1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подлеж</w:t>
            </w:r>
            <w:r>
              <w:rPr>
                <w:sz w:val="28"/>
                <w:szCs w:val="28"/>
              </w:rPr>
              <w:t>и</w:t>
            </w:r>
            <w:r w:rsidRPr="000B21F1">
              <w:rPr>
                <w:sz w:val="28"/>
                <w:szCs w:val="28"/>
              </w:rPr>
              <w:t>т установлению</w:t>
            </w:r>
          </w:p>
        </w:tc>
      </w:tr>
      <w:tr w:rsidR="00DA09E3" w:rsidRPr="000B21F1" w:rsidTr="00DA09E3">
        <w:trPr>
          <w:trHeight w:val="553"/>
          <w:jc w:val="center"/>
        </w:trPr>
        <w:tc>
          <w:tcPr>
            <w:tcW w:w="449" w:type="pct"/>
          </w:tcPr>
          <w:p w:rsidR="00A33C42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:122</w:t>
            </w:r>
          </w:p>
        </w:tc>
        <w:tc>
          <w:tcPr>
            <w:tcW w:w="497" w:type="pct"/>
          </w:tcPr>
          <w:p w:rsidR="00A33C42" w:rsidRDefault="00A33C42" w:rsidP="0019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B21F1">
              <w:rPr>
                <w:sz w:val="28"/>
                <w:szCs w:val="28"/>
              </w:rPr>
              <w:t>охраня</w:t>
            </w:r>
            <w:r w:rsidRPr="000B21F1">
              <w:rPr>
                <w:sz w:val="28"/>
                <w:szCs w:val="28"/>
              </w:rPr>
              <w:t>е</w:t>
            </w:r>
            <w:r w:rsidRPr="000B21F1">
              <w:rPr>
                <w:sz w:val="28"/>
                <w:szCs w:val="28"/>
              </w:rPr>
              <w:t>мый</w:t>
            </w:r>
          </w:p>
        </w:tc>
        <w:tc>
          <w:tcPr>
            <w:tcW w:w="407" w:type="pct"/>
          </w:tcPr>
          <w:p w:rsidR="00A33C42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958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269</w:t>
            </w:r>
          </w:p>
        </w:tc>
        <w:tc>
          <w:tcPr>
            <w:tcW w:w="677" w:type="pct"/>
          </w:tcPr>
          <w:p w:rsidR="00220109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минимальный – </w:t>
            </w:r>
          </w:p>
          <w:p w:rsidR="00DA09E3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0,03 га; </w:t>
            </w:r>
          </w:p>
          <w:p w:rsidR="00A33C42" w:rsidRPr="000B21F1" w:rsidRDefault="00A33C42" w:rsidP="00DA09E3">
            <w:pPr>
              <w:rPr>
                <w:sz w:val="28"/>
                <w:szCs w:val="28"/>
              </w:rPr>
            </w:pPr>
            <w:proofErr w:type="gramStart"/>
            <w:r w:rsidRPr="000B21F1">
              <w:rPr>
                <w:sz w:val="28"/>
                <w:szCs w:val="28"/>
              </w:rPr>
              <w:t>максимальный</w:t>
            </w:r>
            <w:proofErr w:type="gramEnd"/>
            <w:r w:rsidRPr="000B21F1">
              <w:rPr>
                <w:sz w:val="28"/>
                <w:szCs w:val="28"/>
              </w:rPr>
              <w:t xml:space="preserve"> </w:t>
            </w:r>
            <w:r w:rsidR="00220109">
              <w:rPr>
                <w:sz w:val="28"/>
                <w:szCs w:val="28"/>
              </w:rPr>
              <w:t>–</w:t>
            </w:r>
            <w:r w:rsidRPr="000B21F1">
              <w:rPr>
                <w:sz w:val="28"/>
                <w:szCs w:val="28"/>
              </w:rPr>
              <w:t xml:space="preserve"> не подлежит установлению</w:t>
            </w:r>
          </w:p>
        </w:tc>
        <w:tc>
          <w:tcPr>
            <w:tcW w:w="633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менее 10%</w:t>
            </w:r>
          </w:p>
        </w:tc>
        <w:tc>
          <w:tcPr>
            <w:tcW w:w="587" w:type="pct"/>
          </w:tcPr>
          <w:p w:rsidR="00195818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в условиях реконстру</w:t>
            </w:r>
            <w:r w:rsidRPr="000B21F1">
              <w:rPr>
                <w:sz w:val="28"/>
                <w:szCs w:val="28"/>
              </w:rPr>
              <w:t>к</w:t>
            </w:r>
            <w:r w:rsidRPr="000B21F1">
              <w:rPr>
                <w:sz w:val="28"/>
                <w:szCs w:val="28"/>
              </w:rPr>
              <w:t xml:space="preserve">ции </w:t>
            </w:r>
          </w:p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60%</w:t>
            </w:r>
          </w:p>
        </w:tc>
        <w:tc>
          <w:tcPr>
            <w:tcW w:w="452" w:type="pct"/>
          </w:tcPr>
          <w:p w:rsidR="00A33C42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58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226,9</w:t>
            </w:r>
          </w:p>
        </w:tc>
        <w:tc>
          <w:tcPr>
            <w:tcW w:w="542" w:type="pct"/>
          </w:tcPr>
          <w:p w:rsidR="00A33C42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958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361,4</w:t>
            </w:r>
          </w:p>
        </w:tc>
        <w:tc>
          <w:tcPr>
            <w:tcW w:w="756" w:type="pct"/>
          </w:tcPr>
          <w:p w:rsidR="00195818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в условиях </w:t>
            </w:r>
          </w:p>
          <w:p w:rsidR="00195818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реконструкции </w:t>
            </w:r>
          </w:p>
          <w:p w:rsidR="00A33C42" w:rsidRPr="000B21F1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1,9</w:t>
            </w:r>
          </w:p>
        </w:tc>
      </w:tr>
      <w:tr w:rsidR="00DA09E3" w:rsidRPr="000B21F1" w:rsidTr="00DA09E3">
        <w:trPr>
          <w:trHeight w:val="553"/>
          <w:jc w:val="center"/>
        </w:trPr>
        <w:tc>
          <w:tcPr>
            <w:tcW w:w="449" w:type="pct"/>
          </w:tcPr>
          <w:p w:rsidR="00A33C42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:133</w:t>
            </w:r>
          </w:p>
        </w:tc>
        <w:tc>
          <w:tcPr>
            <w:tcW w:w="497" w:type="pct"/>
          </w:tcPr>
          <w:p w:rsidR="00A33C42" w:rsidRDefault="00A33C42" w:rsidP="0019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B21F1">
              <w:rPr>
                <w:sz w:val="28"/>
                <w:szCs w:val="28"/>
              </w:rPr>
              <w:t>охраня</w:t>
            </w:r>
            <w:r w:rsidRPr="000B21F1">
              <w:rPr>
                <w:sz w:val="28"/>
                <w:szCs w:val="28"/>
              </w:rPr>
              <w:t>е</w:t>
            </w:r>
            <w:r w:rsidRPr="000B21F1">
              <w:rPr>
                <w:sz w:val="28"/>
                <w:szCs w:val="28"/>
              </w:rPr>
              <w:t>мый</w:t>
            </w:r>
          </w:p>
        </w:tc>
        <w:tc>
          <w:tcPr>
            <w:tcW w:w="407" w:type="pct"/>
          </w:tcPr>
          <w:p w:rsidR="00A33C42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958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677" w:type="pct"/>
          </w:tcPr>
          <w:p w:rsidR="00220109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минимальный – </w:t>
            </w:r>
          </w:p>
          <w:p w:rsidR="00DA09E3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0,03 га; </w:t>
            </w:r>
          </w:p>
          <w:p w:rsidR="00A33C42" w:rsidRPr="000B21F1" w:rsidRDefault="00A33C42" w:rsidP="00DA09E3">
            <w:pPr>
              <w:rPr>
                <w:sz w:val="28"/>
                <w:szCs w:val="28"/>
              </w:rPr>
            </w:pPr>
            <w:proofErr w:type="gramStart"/>
            <w:r w:rsidRPr="000B21F1">
              <w:rPr>
                <w:sz w:val="28"/>
                <w:szCs w:val="28"/>
              </w:rPr>
              <w:t>максимальный</w:t>
            </w:r>
            <w:proofErr w:type="gramEnd"/>
            <w:r w:rsidRPr="000B21F1">
              <w:rPr>
                <w:sz w:val="28"/>
                <w:szCs w:val="28"/>
              </w:rPr>
              <w:t xml:space="preserve"> </w:t>
            </w:r>
            <w:r w:rsidR="00220109">
              <w:rPr>
                <w:sz w:val="28"/>
                <w:szCs w:val="28"/>
              </w:rPr>
              <w:t>–</w:t>
            </w:r>
            <w:r w:rsidRPr="000B21F1">
              <w:rPr>
                <w:sz w:val="28"/>
                <w:szCs w:val="28"/>
              </w:rPr>
              <w:t xml:space="preserve"> не подлежит установлению</w:t>
            </w:r>
          </w:p>
        </w:tc>
        <w:tc>
          <w:tcPr>
            <w:tcW w:w="633" w:type="pct"/>
          </w:tcPr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менее 10%</w:t>
            </w:r>
          </w:p>
        </w:tc>
        <w:tc>
          <w:tcPr>
            <w:tcW w:w="587" w:type="pct"/>
          </w:tcPr>
          <w:p w:rsidR="00195818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в условиях реконстру</w:t>
            </w:r>
            <w:r w:rsidRPr="000B21F1">
              <w:rPr>
                <w:sz w:val="28"/>
                <w:szCs w:val="28"/>
              </w:rPr>
              <w:t>к</w:t>
            </w:r>
            <w:r w:rsidRPr="000B21F1">
              <w:rPr>
                <w:sz w:val="28"/>
                <w:szCs w:val="28"/>
              </w:rPr>
              <w:t xml:space="preserve">ции </w:t>
            </w:r>
          </w:p>
          <w:p w:rsidR="00A33C42" w:rsidRPr="000B21F1" w:rsidRDefault="00A33C42" w:rsidP="00220109">
            <w:pPr>
              <w:jc w:val="center"/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60%</w:t>
            </w:r>
          </w:p>
        </w:tc>
        <w:tc>
          <w:tcPr>
            <w:tcW w:w="452" w:type="pct"/>
          </w:tcPr>
          <w:p w:rsidR="00A33C42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68E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140</w:t>
            </w:r>
            <w:r w:rsidR="006468EB">
              <w:rPr>
                <w:sz w:val="28"/>
                <w:szCs w:val="28"/>
              </w:rPr>
              <w:t>,0</w:t>
            </w:r>
          </w:p>
        </w:tc>
        <w:tc>
          <w:tcPr>
            <w:tcW w:w="542" w:type="pct"/>
          </w:tcPr>
          <w:p w:rsidR="00A33C42" w:rsidRDefault="00A33C4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68E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840</w:t>
            </w:r>
            <w:r w:rsidR="006468EB">
              <w:rPr>
                <w:sz w:val="28"/>
                <w:szCs w:val="28"/>
              </w:rPr>
              <w:t>,0</w:t>
            </w:r>
          </w:p>
        </w:tc>
        <w:tc>
          <w:tcPr>
            <w:tcW w:w="756" w:type="pct"/>
          </w:tcPr>
          <w:p w:rsidR="00195818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в условиях </w:t>
            </w:r>
          </w:p>
          <w:p w:rsidR="00195818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 xml:space="preserve">реконструкции </w:t>
            </w:r>
          </w:p>
          <w:p w:rsidR="00A33C42" w:rsidRPr="000B21F1" w:rsidRDefault="00A33C42" w:rsidP="00DA09E3">
            <w:pPr>
              <w:rPr>
                <w:sz w:val="28"/>
                <w:szCs w:val="28"/>
              </w:rPr>
            </w:pPr>
            <w:r w:rsidRPr="000B21F1">
              <w:rPr>
                <w:sz w:val="28"/>
                <w:szCs w:val="28"/>
              </w:rPr>
              <w:t>не более 1,9</w:t>
            </w:r>
          </w:p>
        </w:tc>
      </w:tr>
      <w:tr w:rsidR="00DA09E3" w:rsidRPr="000B21F1" w:rsidTr="00DA09E3">
        <w:trPr>
          <w:trHeight w:val="553"/>
          <w:jc w:val="center"/>
        </w:trPr>
        <w:tc>
          <w:tcPr>
            <w:tcW w:w="449" w:type="pct"/>
          </w:tcPr>
          <w:p w:rsidR="00A33C42" w:rsidRPr="00DB43E6" w:rsidRDefault="00A33C42" w:rsidP="00220109">
            <w:pPr>
              <w:jc w:val="center"/>
              <w:rPr>
                <w:sz w:val="28"/>
                <w:szCs w:val="28"/>
              </w:rPr>
            </w:pPr>
            <w:r w:rsidRPr="00DB43E6">
              <w:rPr>
                <w:sz w:val="28"/>
                <w:szCs w:val="28"/>
              </w:rPr>
              <w:t>:21347</w:t>
            </w:r>
          </w:p>
        </w:tc>
        <w:tc>
          <w:tcPr>
            <w:tcW w:w="497" w:type="pct"/>
          </w:tcPr>
          <w:p w:rsidR="00A33C42" w:rsidRPr="00DB43E6" w:rsidRDefault="00A33C42" w:rsidP="00195818">
            <w:pPr>
              <w:rPr>
                <w:sz w:val="28"/>
                <w:szCs w:val="28"/>
              </w:rPr>
            </w:pPr>
            <w:r w:rsidRPr="00DB43E6">
              <w:rPr>
                <w:sz w:val="28"/>
                <w:szCs w:val="28"/>
              </w:rPr>
              <w:t>сохраня</w:t>
            </w:r>
            <w:r w:rsidRPr="00DB43E6">
              <w:rPr>
                <w:sz w:val="28"/>
                <w:szCs w:val="28"/>
              </w:rPr>
              <w:t>е</w:t>
            </w:r>
            <w:r w:rsidRPr="00DB43E6">
              <w:rPr>
                <w:sz w:val="28"/>
                <w:szCs w:val="28"/>
              </w:rPr>
              <w:t>мый</w:t>
            </w:r>
          </w:p>
        </w:tc>
        <w:tc>
          <w:tcPr>
            <w:tcW w:w="407" w:type="pct"/>
          </w:tcPr>
          <w:p w:rsidR="00A33C42" w:rsidRPr="00DB43E6" w:rsidRDefault="00A33C42" w:rsidP="00220109">
            <w:pPr>
              <w:jc w:val="center"/>
              <w:rPr>
                <w:sz w:val="28"/>
                <w:szCs w:val="28"/>
              </w:rPr>
            </w:pPr>
            <w:r w:rsidRPr="00DB43E6">
              <w:rPr>
                <w:sz w:val="28"/>
                <w:szCs w:val="28"/>
              </w:rPr>
              <w:t>3</w:t>
            </w:r>
            <w:r w:rsidR="00195818">
              <w:rPr>
                <w:sz w:val="28"/>
                <w:szCs w:val="28"/>
              </w:rPr>
              <w:t xml:space="preserve"> </w:t>
            </w:r>
            <w:r w:rsidRPr="00DB43E6">
              <w:rPr>
                <w:sz w:val="28"/>
                <w:szCs w:val="28"/>
              </w:rPr>
              <w:t>722</w:t>
            </w:r>
          </w:p>
        </w:tc>
        <w:tc>
          <w:tcPr>
            <w:tcW w:w="677" w:type="pct"/>
          </w:tcPr>
          <w:p w:rsidR="00220109" w:rsidRDefault="00A33C42" w:rsidP="00DA09E3">
            <w:pPr>
              <w:rPr>
                <w:sz w:val="28"/>
                <w:szCs w:val="28"/>
              </w:rPr>
            </w:pPr>
            <w:r w:rsidRPr="00DB43E6">
              <w:rPr>
                <w:sz w:val="28"/>
                <w:szCs w:val="28"/>
              </w:rPr>
              <w:t xml:space="preserve">минимальный – </w:t>
            </w:r>
          </w:p>
          <w:p w:rsidR="00DA09E3" w:rsidRDefault="00A33C42" w:rsidP="00DA09E3">
            <w:pPr>
              <w:rPr>
                <w:sz w:val="28"/>
                <w:szCs w:val="28"/>
              </w:rPr>
            </w:pPr>
            <w:r w:rsidRPr="00DB43E6">
              <w:rPr>
                <w:sz w:val="28"/>
                <w:szCs w:val="28"/>
              </w:rPr>
              <w:t xml:space="preserve">0,03 га; </w:t>
            </w:r>
          </w:p>
          <w:p w:rsidR="00A33C42" w:rsidRPr="00DB43E6" w:rsidRDefault="00A33C42" w:rsidP="00DA09E3">
            <w:pPr>
              <w:rPr>
                <w:sz w:val="28"/>
                <w:szCs w:val="28"/>
              </w:rPr>
            </w:pPr>
            <w:proofErr w:type="gramStart"/>
            <w:r w:rsidRPr="00DB43E6">
              <w:rPr>
                <w:sz w:val="28"/>
                <w:szCs w:val="28"/>
              </w:rPr>
              <w:t>максимальный</w:t>
            </w:r>
            <w:proofErr w:type="gramEnd"/>
            <w:r w:rsidRPr="00DB43E6">
              <w:rPr>
                <w:sz w:val="28"/>
                <w:szCs w:val="28"/>
              </w:rPr>
              <w:t xml:space="preserve"> </w:t>
            </w:r>
            <w:r w:rsidR="00220109">
              <w:rPr>
                <w:sz w:val="28"/>
                <w:szCs w:val="28"/>
              </w:rPr>
              <w:t>–</w:t>
            </w:r>
            <w:r w:rsidRPr="00DB43E6">
              <w:rPr>
                <w:sz w:val="28"/>
                <w:szCs w:val="28"/>
              </w:rPr>
              <w:t xml:space="preserve"> не подлежит установлению</w:t>
            </w:r>
          </w:p>
        </w:tc>
        <w:tc>
          <w:tcPr>
            <w:tcW w:w="633" w:type="pct"/>
          </w:tcPr>
          <w:p w:rsidR="00A33C42" w:rsidRPr="00DB43E6" w:rsidRDefault="00A33C42" w:rsidP="00220109">
            <w:pPr>
              <w:jc w:val="center"/>
              <w:rPr>
                <w:sz w:val="28"/>
                <w:szCs w:val="28"/>
              </w:rPr>
            </w:pPr>
            <w:r w:rsidRPr="00DB43E6">
              <w:rPr>
                <w:sz w:val="28"/>
                <w:szCs w:val="28"/>
              </w:rPr>
              <w:t>не менее 10%</w:t>
            </w:r>
          </w:p>
        </w:tc>
        <w:tc>
          <w:tcPr>
            <w:tcW w:w="587" w:type="pct"/>
          </w:tcPr>
          <w:p w:rsidR="00195818" w:rsidRDefault="00A33C42" w:rsidP="00220109">
            <w:pPr>
              <w:jc w:val="center"/>
              <w:rPr>
                <w:sz w:val="28"/>
                <w:szCs w:val="28"/>
              </w:rPr>
            </w:pPr>
            <w:r w:rsidRPr="00DB43E6">
              <w:rPr>
                <w:sz w:val="28"/>
                <w:szCs w:val="28"/>
              </w:rPr>
              <w:t>в условиях реконстру</w:t>
            </w:r>
            <w:r w:rsidRPr="00DB43E6">
              <w:rPr>
                <w:sz w:val="28"/>
                <w:szCs w:val="28"/>
              </w:rPr>
              <w:t>к</w:t>
            </w:r>
            <w:r w:rsidRPr="00DB43E6">
              <w:rPr>
                <w:sz w:val="28"/>
                <w:szCs w:val="28"/>
              </w:rPr>
              <w:t xml:space="preserve">ции </w:t>
            </w:r>
          </w:p>
          <w:p w:rsidR="00A33C42" w:rsidRPr="00DB43E6" w:rsidRDefault="00A33C42" w:rsidP="00220109">
            <w:pPr>
              <w:jc w:val="center"/>
              <w:rPr>
                <w:sz w:val="28"/>
                <w:szCs w:val="28"/>
              </w:rPr>
            </w:pPr>
            <w:r w:rsidRPr="00DB43E6">
              <w:rPr>
                <w:sz w:val="28"/>
                <w:szCs w:val="28"/>
              </w:rPr>
              <w:t>не более 60%</w:t>
            </w:r>
          </w:p>
        </w:tc>
        <w:tc>
          <w:tcPr>
            <w:tcW w:w="452" w:type="pct"/>
          </w:tcPr>
          <w:p w:rsidR="00A33C42" w:rsidRPr="00DB43E6" w:rsidRDefault="00A33C42" w:rsidP="00220109">
            <w:pPr>
              <w:jc w:val="center"/>
              <w:rPr>
                <w:sz w:val="28"/>
                <w:szCs w:val="28"/>
              </w:rPr>
            </w:pPr>
            <w:r w:rsidRPr="00DB43E6">
              <w:rPr>
                <w:sz w:val="28"/>
                <w:szCs w:val="28"/>
              </w:rPr>
              <w:t>372,2</w:t>
            </w:r>
          </w:p>
        </w:tc>
        <w:tc>
          <w:tcPr>
            <w:tcW w:w="542" w:type="pct"/>
          </w:tcPr>
          <w:p w:rsidR="00A33C42" w:rsidRPr="00DB43E6" w:rsidRDefault="00A33C42" w:rsidP="00220109">
            <w:pPr>
              <w:jc w:val="center"/>
              <w:rPr>
                <w:sz w:val="28"/>
                <w:szCs w:val="28"/>
              </w:rPr>
            </w:pPr>
            <w:r w:rsidRPr="00DB43E6">
              <w:rPr>
                <w:sz w:val="28"/>
                <w:szCs w:val="28"/>
              </w:rPr>
              <w:t>2</w:t>
            </w:r>
            <w:r w:rsidR="00195818">
              <w:rPr>
                <w:sz w:val="28"/>
                <w:szCs w:val="28"/>
              </w:rPr>
              <w:t xml:space="preserve"> </w:t>
            </w:r>
            <w:r w:rsidRPr="00DB43E6">
              <w:rPr>
                <w:sz w:val="28"/>
                <w:szCs w:val="28"/>
              </w:rPr>
              <w:t>233,2</w:t>
            </w:r>
          </w:p>
        </w:tc>
        <w:tc>
          <w:tcPr>
            <w:tcW w:w="756" w:type="pct"/>
          </w:tcPr>
          <w:p w:rsidR="00A33C42" w:rsidRPr="00DB43E6" w:rsidRDefault="00A33C42" w:rsidP="00DA09E3">
            <w:pPr>
              <w:rPr>
                <w:sz w:val="28"/>
                <w:szCs w:val="28"/>
              </w:rPr>
            </w:pPr>
            <w:r w:rsidRPr="00DB43E6">
              <w:rPr>
                <w:sz w:val="28"/>
                <w:szCs w:val="28"/>
              </w:rPr>
              <w:t>не подлежит установлению</w:t>
            </w:r>
          </w:p>
        </w:tc>
      </w:tr>
    </w:tbl>
    <w:p w:rsidR="00A33C42" w:rsidRDefault="00A33C42" w:rsidP="00152627">
      <w:pPr>
        <w:ind w:firstLine="709"/>
        <w:jc w:val="both"/>
        <w:rPr>
          <w:sz w:val="30"/>
          <w:szCs w:val="30"/>
        </w:rPr>
      </w:pPr>
    </w:p>
    <w:p w:rsidR="00152627" w:rsidRPr="00404214" w:rsidRDefault="00152627" w:rsidP="00177D0C">
      <w:pPr>
        <w:jc w:val="both"/>
        <w:rPr>
          <w:sz w:val="30"/>
          <w:szCs w:val="30"/>
        </w:rPr>
      </w:pPr>
    </w:p>
    <w:p w:rsidR="00152627" w:rsidRPr="00152627" w:rsidRDefault="00152627" w:rsidP="00152627">
      <w:pPr>
        <w:spacing w:line="14" w:lineRule="auto"/>
        <w:rPr>
          <w:sz w:val="2"/>
          <w:szCs w:val="2"/>
        </w:rPr>
      </w:pPr>
    </w:p>
    <w:p w:rsidR="00A33C42" w:rsidRPr="00195818" w:rsidRDefault="00220109" w:rsidP="00A33C42">
      <w:pPr>
        <w:ind w:firstLine="709"/>
        <w:jc w:val="both"/>
        <w:rPr>
          <w:sz w:val="28"/>
          <w:szCs w:val="28"/>
        </w:rPr>
      </w:pPr>
      <w:bookmarkStart w:id="3" w:name="_Toc128393106"/>
      <w:bookmarkStart w:id="4" w:name="_Toc17718048"/>
      <w:r w:rsidRPr="00195818">
        <w:rPr>
          <w:sz w:val="28"/>
          <w:szCs w:val="28"/>
        </w:rPr>
        <w:t>* </w:t>
      </w:r>
      <w:r w:rsidR="00A33C42" w:rsidRPr="00195818">
        <w:rPr>
          <w:sz w:val="28"/>
          <w:szCs w:val="28"/>
        </w:rPr>
        <w:t>Площадь земельного участка по документам ЕГРН.</w:t>
      </w:r>
    </w:p>
    <w:p w:rsidR="00A33C42" w:rsidRDefault="00A33C42" w:rsidP="00A33C42">
      <w:pPr>
        <w:rPr>
          <w:sz w:val="30"/>
          <w:szCs w:val="30"/>
        </w:rPr>
      </w:pPr>
    </w:p>
    <w:p w:rsidR="00152627" w:rsidRPr="00A33C42" w:rsidRDefault="00152627" w:rsidP="00A33C42">
      <w:pPr>
        <w:rPr>
          <w:sz w:val="30"/>
          <w:szCs w:val="30"/>
        </w:rPr>
        <w:sectPr w:rsidR="00152627" w:rsidRPr="00A33C42" w:rsidSect="00E6009D">
          <w:pgSz w:w="16840" w:h="11907" w:orient="landscape" w:code="9"/>
          <w:pgMar w:top="1985" w:right="1134" w:bottom="567" w:left="1134" w:header="720" w:footer="567" w:gutter="0"/>
          <w:pgNumType w:start="8"/>
          <w:cols w:space="720"/>
          <w:titlePg/>
          <w:docGrid w:linePitch="272"/>
        </w:sectPr>
      </w:pPr>
    </w:p>
    <w:bookmarkEnd w:id="3"/>
    <w:bookmarkEnd w:id="4"/>
    <w:p w:rsidR="00A33C42" w:rsidRPr="00A33C42" w:rsidRDefault="00A33C42" w:rsidP="00220109">
      <w:pPr>
        <w:ind w:firstLine="709"/>
        <w:jc w:val="both"/>
        <w:rPr>
          <w:sz w:val="30"/>
          <w:szCs w:val="30"/>
        </w:rPr>
      </w:pPr>
      <w:r w:rsidRPr="00A33C42">
        <w:rPr>
          <w:sz w:val="30"/>
          <w:szCs w:val="30"/>
        </w:rPr>
        <w:lastRenderedPageBreak/>
        <w:t xml:space="preserve">2. </w:t>
      </w:r>
      <w:proofErr w:type="gramStart"/>
      <w:r w:rsidRPr="00A33C42">
        <w:rPr>
          <w:sz w:val="30"/>
          <w:szCs w:val="30"/>
        </w:rPr>
        <w:t>Характеристика объектов капитального строительства жилого, производственного, общественно-делового и иного назначения и нео</w:t>
      </w:r>
      <w:r w:rsidRPr="00A33C42">
        <w:rPr>
          <w:sz w:val="30"/>
          <w:szCs w:val="30"/>
        </w:rPr>
        <w:t>б</w:t>
      </w:r>
      <w:r w:rsidRPr="00A33C42">
        <w:rPr>
          <w:sz w:val="30"/>
          <w:szCs w:val="30"/>
        </w:rPr>
        <w:t>ходимых для функционирования таких объектов и обеспечения жизн</w:t>
      </w:r>
      <w:r w:rsidRPr="00A33C42">
        <w:rPr>
          <w:sz w:val="30"/>
          <w:szCs w:val="30"/>
        </w:rPr>
        <w:t>е</w:t>
      </w:r>
      <w:r w:rsidRPr="00A33C42">
        <w:rPr>
          <w:sz w:val="30"/>
          <w:szCs w:val="30"/>
        </w:rPr>
        <w:t>деятельности граждан объектов коммунальной, транспортной, социал</w:t>
      </w:r>
      <w:r w:rsidRPr="00A33C42">
        <w:rPr>
          <w:sz w:val="30"/>
          <w:szCs w:val="30"/>
        </w:rPr>
        <w:t>ь</w:t>
      </w:r>
      <w:r w:rsidRPr="00A33C42">
        <w:rPr>
          <w:sz w:val="30"/>
          <w:szCs w:val="30"/>
        </w:rPr>
        <w:t>ной инфраструктур</w:t>
      </w:r>
      <w:r w:rsidR="00195818">
        <w:rPr>
          <w:sz w:val="30"/>
          <w:szCs w:val="30"/>
        </w:rPr>
        <w:t>ы</w:t>
      </w:r>
      <w:r w:rsidRPr="00A33C42">
        <w:rPr>
          <w:sz w:val="30"/>
          <w:szCs w:val="30"/>
        </w:rPr>
        <w:t>, в том числе объектов, включенных в программы комплексного развития систем коммунальной инфраструктуры, пр</w:t>
      </w:r>
      <w:r w:rsidRPr="00A33C42">
        <w:rPr>
          <w:sz w:val="30"/>
          <w:szCs w:val="30"/>
        </w:rPr>
        <w:t>о</w:t>
      </w:r>
      <w:r w:rsidRPr="00A33C42">
        <w:rPr>
          <w:sz w:val="30"/>
          <w:szCs w:val="30"/>
        </w:rPr>
        <w:t>граммы комплексного развития транспортной инфраструктуры, пр</w:t>
      </w:r>
      <w:r w:rsidRPr="00A33C42">
        <w:rPr>
          <w:sz w:val="30"/>
          <w:szCs w:val="30"/>
        </w:rPr>
        <w:t>о</w:t>
      </w:r>
      <w:r w:rsidRPr="00A33C42">
        <w:rPr>
          <w:sz w:val="30"/>
          <w:szCs w:val="30"/>
        </w:rPr>
        <w:t>граммы комплексного развития социальной инфраструктуры и необх</w:t>
      </w:r>
      <w:r w:rsidRPr="00A33C42">
        <w:rPr>
          <w:sz w:val="30"/>
          <w:szCs w:val="30"/>
        </w:rPr>
        <w:t>о</w:t>
      </w:r>
      <w:r w:rsidRPr="00A33C42">
        <w:rPr>
          <w:sz w:val="30"/>
          <w:szCs w:val="30"/>
        </w:rPr>
        <w:t>димых для развития территории в границах элементов планировочной структуры.</w:t>
      </w:r>
      <w:proofErr w:type="gramEnd"/>
      <w:r w:rsidRPr="00A33C42">
        <w:rPr>
          <w:sz w:val="30"/>
          <w:szCs w:val="30"/>
        </w:rPr>
        <w:t xml:space="preserve"> Очередность планируемого развития территории, содерж</w:t>
      </w:r>
      <w:r w:rsidRPr="00A33C42">
        <w:rPr>
          <w:sz w:val="30"/>
          <w:szCs w:val="30"/>
        </w:rPr>
        <w:t>а</w:t>
      </w:r>
      <w:r w:rsidRPr="00A33C42">
        <w:rPr>
          <w:sz w:val="30"/>
          <w:szCs w:val="30"/>
        </w:rPr>
        <w:t>щ</w:t>
      </w:r>
      <w:r w:rsidR="00195818">
        <w:rPr>
          <w:sz w:val="30"/>
          <w:szCs w:val="30"/>
        </w:rPr>
        <w:t>ая</w:t>
      </w:r>
      <w:r w:rsidRPr="00A33C42">
        <w:rPr>
          <w:sz w:val="30"/>
          <w:szCs w:val="30"/>
        </w:rPr>
        <w:t xml:space="preserve"> этапы проектирования, строительства, реконструкции объектов к</w:t>
      </w:r>
      <w:r w:rsidRPr="00A33C42">
        <w:rPr>
          <w:sz w:val="30"/>
          <w:szCs w:val="30"/>
        </w:rPr>
        <w:t>а</w:t>
      </w:r>
      <w:r w:rsidRPr="00A33C42">
        <w:rPr>
          <w:sz w:val="30"/>
          <w:szCs w:val="30"/>
        </w:rPr>
        <w:t>питального строительства.</w:t>
      </w:r>
    </w:p>
    <w:p w:rsidR="00A33C42" w:rsidRPr="00A33C42" w:rsidRDefault="00A33C42" w:rsidP="00220109">
      <w:pPr>
        <w:ind w:firstLine="709"/>
        <w:jc w:val="both"/>
        <w:rPr>
          <w:sz w:val="30"/>
          <w:szCs w:val="30"/>
        </w:rPr>
      </w:pPr>
      <w:r w:rsidRPr="00A33C42">
        <w:rPr>
          <w:sz w:val="30"/>
          <w:szCs w:val="30"/>
        </w:rPr>
        <w:t>Очер</w:t>
      </w:r>
      <w:r>
        <w:rPr>
          <w:sz w:val="30"/>
          <w:szCs w:val="30"/>
        </w:rPr>
        <w:t>е</w:t>
      </w:r>
      <w:r w:rsidRPr="00A33C42">
        <w:rPr>
          <w:sz w:val="30"/>
          <w:szCs w:val="30"/>
        </w:rPr>
        <w:t>дность и этапы освоения территории проектом определяю</w:t>
      </w:r>
      <w:r w:rsidRPr="00A33C42">
        <w:rPr>
          <w:sz w:val="30"/>
          <w:szCs w:val="30"/>
        </w:rPr>
        <w:t>т</w:t>
      </w:r>
      <w:r w:rsidRPr="00A33C42">
        <w:rPr>
          <w:sz w:val="30"/>
          <w:szCs w:val="30"/>
        </w:rPr>
        <w:t xml:space="preserve">ся для </w:t>
      </w:r>
      <w:r>
        <w:rPr>
          <w:sz w:val="30"/>
          <w:szCs w:val="30"/>
        </w:rPr>
        <w:t>объекта капитального строительства</w:t>
      </w:r>
      <w:r w:rsidRPr="00A33C42">
        <w:rPr>
          <w:sz w:val="30"/>
          <w:szCs w:val="30"/>
        </w:rPr>
        <w:t xml:space="preserve"> учебно-образовател</w:t>
      </w:r>
      <w:proofErr w:type="gramStart"/>
      <w:r w:rsidRPr="00A33C42">
        <w:rPr>
          <w:sz w:val="30"/>
          <w:szCs w:val="30"/>
        </w:rPr>
        <w:t>ь</w:t>
      </w:r>
      <w:r w:rsidR="004E5359">
        <w:rPr>
          <w:sz w:val="30"/>
          <w:szCs w:val="30"/>
        </w:rPr>
        <w:t>-</w:t>
      </w:r>
      <w:proofErr w:type="gramEnd"/>
      <w:r w:rsidR="004E5359">
        <w:rPr>
          <w:sz w:val="30"/>
          <w:szCs w:val="30"/>
        </w:rPr>
        <w:t xml:space="preserve">                 </w:t>
      </w:r>
      <w:proofErr w:type="spellStart"/>
      <w:r w:rsidRPr="00A33C42">
        <w:rPr>
          <w:sz w:val="30"/>
          <w:szCs w:val="30"/>
        </w:rPr>
        <w:t>ного</w:t>
      </w:r>
      <w:proofErr w:type="spellEnd"/>
      <w:r w:rsidRPr="00A33C42">
        <w:rPr>
          <w:sz w:val="30"/>
          <w:szCs w:val="30"/>
        </w:rPr>
        <w:t xml:space="preserve"> назначе</w:t>
      </w:r>
      <w:r w:rsidR="00195818">
        <w:rPr>
          <w:sz w:val="30"/>
          <w:szCs w:val="30"/>
        </w:rPr>
        <w:t>ния – общеобразовательной школы</w:t>
      </w:r>
      <w:r w:rsidRPr="00A33C42">
        <w:rPr>
          <w:sz w:val="30"/>
          <w:szCs w:val="30"/>
        </w:rPr>
        <w:t xml:space="preserve"> вместимостью </w:t>
      </w:r>
      <w:r w:rsidR="004E5359">
        <w:rPr>
          <w:sz w:val="30"/>
          <w:szCs w:val="30"/>
        </w:rPr>
        <w:t xml:space="preserve">                    </w:t>
      </w:r>
      <w:r w:rsidRPr="00A33C42">
        <w:rPr>
          <w:sz w:val="30"/>
          <w:szCs w:val="30"/>
        </w:rPr>
        <w:t>1</w:t>
      </w:r>
      <w:r w:rsidR="00220109">
        <w:rPr>
          <w:sz w:val="30"/>
          <w:szCs w:val="30"/>
        </w:rPr>
        <w:t xml:space="preserve"> </w:t>
      </w:r>
      <w:r w:rsidR="00195818">
        <w:rPr>
          <w:sz w:val="30"/>
          <w:szCs w:val="30"/>
        </w:rPr>
        <w:t>280 мест</w:t>
      </w:r>
      <w:r w:rsidRPr="00A33C42">
        <w:rPr>
          <w:sz w:val="30"/>
          <w:szCs w:val="30"/>
        </w:rPr>
        <w:t xml:space="preserve"> с номером границы зоны планиру</w:t>
      </w:r>
      <w:r w:rsidR="009F32F2">
        <w:rPr>
          <w:sz w:val="30"/>
          <w:szCs w:val="30"/>
        </w:rPr>
        <w:t xml:space="preserve">емого размещения 1 </w:t>
      </w:r>
      <w:r w:rsidR="004E5359">
        <w:rPr>
          <w:sz w:val="30"/>
          <w:szCs w:val="30"/>
        </w:rPr>
        <w:t xml:space="preserve">            </w:t>
      </w:r>
      <w:r w:rsidR="009F32F2">
        <w:rPr>
          <w:sz w:val="30"/>
          <w:szCs w:val="30"/>
        </w:rPr>
        <w:t>на</w:t>
      </w:r>
      <w:r w:rsidRPr="00A33C42">
        <w:rPr>
          <w:sz w:val="30"/>
          <w:szCs w:val="30"/>
        </w:rPr>
        <w:t xml:space="preserve"> основании Програ</w:t>
      </w:r>
      <w:r w:rsidR="00195818">
        <w:rPr>
          <w:sz w:val="30"/>
          <w:szCs w:val="30"/>
        </w:rPr>
        <w:t>ммы к</w:t>
      </w:r>
      <w:r w:rsidRPr="00A33C42">
        <w:rPr>
          <w:sz w:val="30"/>
          <w:szCs w:val="30"/>
        </w:rPr>
        <w:t>омплексного развития социальной инфр</w:t>
      </w:r>
      <w:r w:rsidRPr="00A33C42">
        <w:rPr>
          <w:sz w:val="30"/>
          <w:szCs w:val="30"/>
        </w:rPr>
        <w:t>а</w:t>
      </w:r>
      <w:r w:rsidRPr="00A33C42">
        <w:rPr>
          <w:sz w:val="30"/>
          <w:szCs w:val="30"/>
        </w:rPr>
        <w:t>структуры городского округа города Красноярск до 2042 года</w:t>
      </w:r>
      <w:r w:rsidR="00195818">
        <w:rPr>
          <w:sz w:val="30"/>
          <w:szCs w:val="30"/>
        </w:rPr>
        <w:t>,</w:t>
      </w:r>
      <w:r w:rsidR="009F32F2">
        <w:rPr>
          <w:sz w:val="30"/>
          <w:szCs w:val="30"/>
        </w:rPr>
        <w:t xml:space="preserve"> </w:t>
      </w:r>
      <w:r w:rsidRPr="00A33C42">
        <w:rPr>
          <w:sz w:val="30"/>
          <w:szCs w:val="30"/>
        </w:rPr>
        <w:t>срок</w:t>
      </w:r>
      <w:r w:rsidR="00195818">
        <w:rPr>
          <w:sz w:val="30"/>
          <w:szCs w:val="30"/>
        </w:rPr>
        <w:t xml:space="preserve">        </w:t>
      </w:r>
      <w:r w:rsidRPr="00A33C42">
        <w:rPr>
          <w:sz w:val="30"/>
          <w:szCs w:val="30"/>
        </w:rPr>
        <w:t xml:space="preserve"> реа</w:t>
      </w:r>
      <w:r>
        <w:rPr>
          <w:sz w:val="30"/>
          <w:szCs w:val="30"/>
        </w:rPr>
        <w:t>лизации</w:t>
      </w:r>
      <w:r w:rsidR="00195818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Pr="00A33C42">
        <w:rPr>
          <w:sz w:val="30"/>
          <w:szCs w:val="30"/>
        </w:rPr>
        <w:t>2024</w:t>
      </w:r>
      <w:r w:rsidR="00220109">
        <w:rPr>
          <w:sz w:val="30"/>
          <w:szCs w:val="30"/>
        </w:rPr>
        <w:t>–</w:t>
      </w:r>
      <w:r>
        <w:rPr>
          <w:sz w:val="30"/>
          <w:szCs w:val="30"/>
        </w:rPr>
        <w:t>2027 гг.</w:t>
      </w:r>
      <w:r w:rsidRPr="00A33C42">
        <w:rPr>
          <w:sz w:val="30"/>
          <w:szCs w:val="30"/>
        </w:rPr>
        <w:t xml:space="preserve"> </w:t>
      </w:r>
    </w:p>
    <w:p w:rsidR="000825E0" w:rsidRDefault="00A33C42" w:rsidP="00A33C42">
      <w:pPr>
        <w:ind w:firstLine="709"/>
        <w:jc w:val="both"/>
        <w:rPr>
          <w:sz w:val="30"/>
          <w:szCs w:val="30"/>
        </w:rPr>
      </w:pPr>
      <w:r w:rsidRPr="00A33C42">
        <w:rPr>
          <w:sz w:val="30"/>
          <w:szCs w:val="30"/>
        </w:rPr>
        <w:t xml:space="preserve">Сроки освоения территории объектами спортивного назначения </w:t>
      </w:r>
      <w:r w:rsidR="00220109">
        <w:rPr>
          <w:sz w:val="30"/>
          <w:szCs w:val="30"/>
        </w:rPr>
        <w:t xml:space="preserve">              </w:t>
      </w:r>
      <w:r w:rsidRPr="00A33C42">
        <w:rPr>
          <w:sz w:val="30"/>
          <w:szCs w:val="30"/>
        </w:rPr>
        <w:t>с номерами границы зоны планируемого размещени</w:t>
      </w:r>
      <w:r w:rsidR="00195818">
        <w:rPr>
          <w:sz w:val="30"/>
          <w:szCs w:val="30"/>
        </w:rPr>
        <w:t>я</w:t>
      </w:r>
      <w:r w:rsidRPr="00A33C42">
        <w:rPr>
          <w:sz w:val="30"/>
          <w:szCs w:val="30"/>
        </w:rPr>
        <w:t xml:space="preserve"> 50</w:t>
      </w:r>
      <w:r w:rsidR="009F32F2">
        <w:rPr>
          <w:sz w:val="30"/>
          <w:szCs w:val="30"/>
        </w:rPr>
        <w:t xml:space="preserve"> </w:t>
      </w:r>
      <w:r w:rsidRPr="00A33C42">
        <w:rPr>
          <w:sz w:val="30"/>
          <w:szCs w:val="30"/>
        </w:rPr>
        <w:t>и</w:t>
      </w:r>
      <w:proofErr w:type="gramStart"/>
      <w:r w:rsidRPr="00A33C42">
        <w:rPr>
          <w:sz w:val="30"/>
          <w:szCs w:val="30"/>
        </w:rPr>
        <w:t xml:space="preserve"> :</w:t>
      </w:r>
      <w:proofErr w:type="gramEnd"/>
      <w:r w:rsidRPr="00A33C42">
        <w:rPr>
          <w:sz w:val="30"/>
          <w:szCs w:val="30"/>
        </w:rPr>
        <w:t xml:space="preserve">22016, </w:t>
      </w:r>
      <w:r w:rsidR="004E5359">
        <w:rPr>
          <w:sz w:val="30"/>
          <w:szCs w:val="30"/>
        </w:rPr>
        <w:t xml:space="preserve">               </w:t>
      </w:r>
      <w:r w:rsidRPr="00A33C42">
        <w:rPr>
          <w:sz w:val="30"/>
          <w:szCs w:val="30"/>
        </w:rPr>
        <w:t>а также реконструкция существующих объектов с номерами границы зоны 2, 3, 4, 8, 9, :146, :7</w:t>
      </w:r>
      <w:r w:rsidR="00195818">
        <w:rPr>
          <w:sz w:val="30"/>
          <w:szCs w:val="30"/>
        </w:rPr>
        <w:t>258, :122, :133, :22016, :21347</w:t>
      </w:r>
      <w:r w:rsidRPr="00A33C42">
        <w:rPr>
          <w:sz w:val="30"/>
          <w:szCs w:val="30"/>
        </w:rPr>
        <w:t xml:space="preserve"> </w:t>
      </w:r>
      <w:r w:rsidR="009F32F2">
        <w:rPr>
          <w:sz w:val="30"/>
          <w:szCs w:val="30"/>
        </w:rPr>
        <w:t>П</w:t>
      </w:r>
      <w:r w:rsidRPr="00A33C42">
        <w:rPr>
          <w:sz w:val="30"/>
          <w:szCs w:val="30"/>
        </w:rPr>
        <w:t xml:space="preserve">роектом </w:t>
      </w:r>
      <w:r w:rsidR="004E5359">
        <w:rPr>
          <w:sz w:val="30"/>
          <w:szCs w:val="30"/>
        </w:rPr>
        <w:t xml:space="preserve">            </w:t>
      </w:r>
      <w:r w:rsidRPr="00A33C42">
        <w:rPr>
          <w:sz w:val="30"/>
          <w:szCs w:val="30"/>
        </w:rPr>
        <w:t>не устанавливаются.</w:t>
      </w:r>
    </w:p>
    <w:p w:rsidR="009F32F2" w:rsidRDefault="009F32F2" w:rsidP="00A33C42">
      <w:pPr>
        <w:ind w:firstLine="709"/>
        <w:jc w:val="both"/>
        <w:rPr>
          <w:sz w:val="30"/>
          <w:szCs w:val="30"/>
        </w:rPr>
      </w:pPr>
      <w:r w:rsidRPr="009F32F2">
        <w:rPr>
          <w:sz w:val="30"/>
          <w:szCs w:val="30"/>
        </w:rPr>
        <w:t>Характеристика объектов капитального строительства, предусма</w:t>
      </w:r>
      <w:r w:rsidRPr="009F32F2">
        <w:rPr>
          <w:sz w:val="30"/>
          <w:szCs w:val="30"/>
        </w:rPr>
        <w:t>т</w:t>
      </w:r>
      <w:r w:rsidRPr="009F32F2">
        <w:rPr>
          <w:sz w:val="30"/>
          <w:szCs w:val="30"/>
        </w:rPr>
        <w:t xml:space="preserve">риваемых к размещению по </w:t>
      </w:r>
      <w:r>
        <w:rPr>
          <w:sz w:val="30"/>
          <w:szCs w:val="30"/>
        </w:rPr>
        <w:t>Проекту</w:t>
      </w:r>
      <w:r w:rsidR="00195818">
        <w:rPr>
          <w:sz w:val="30"/>
          <w:szCs w:val="30"/>
        </w:rPr>
        <w:t>,</w:t>
      </w:r>
      <w:r>
        <w:rPr>
          <w:sz w:val="30"/>
          <w:szCs w:val="30"/>
        </w:rPr>
        <w:t xml:space="preserve"> представлена в таблице 2.</w:t>
      </w:r>
    </w:p>
    <w:p w:rsidR="009F32F2" w:rsidRDefault="009F32F2" w:rsidP="00220109">
      <w:pPr>
        <w:jc w:val="both"/>
        <w:rPr>
          <w:sz w:val="30"/>
          <w:szCs w:val="30"/>
        </w:rPr>
      </w:pPr>
    </w:p>
    <w:p w:rsidR="00220109" w:rsidRDefault="00220109" w:rsidP="00220109">
      <w:pPr>
        <w:jc w:val="both"/>
        <w:rPr>
          <w:sz w:val="30"/>
          <w:szCs w:val="30"/>
        </w:rPr>
      </w:pPr>
    </w:p>
    <w:p w:rsidR="00220109" w:rsidRDefault="00220109" w:rsidP="00220109">
      <w:pPr>
        <w:jc w:val="both"/>
        <w:rPr>
          <w:sz w:val="30"/>
          <w:szCs w:val="30"/>
        </w:rPr>
      </w:pPr>
    </w:p>
    <w:p w:rsidR="00220109" w:rsidRDefault="00220109" w:rsidP="00220109">
      <w:pPr>
        <w:jc w:val="both"/>
        <w:rPr>
          <w:sz w:val="30"/>
          <w:szCs w:val="30"/>
        </w:rPr>
        <w:sectPr w:rsidR="00220109" w:rsidSect="00612C06">
          <w:pgSz w:w="11907" w:h="16840" w:code="9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9F32F2" w:rsidRDefault="009F32F2" w:rsidP="002201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Таблица 2. </w:t>
      </w:r>
      <w:r w:rsidRPr="009F32F2">
        <w:rPr>
          <w:sz w:val="30"/>
          <w:szCs w:val="30"/>
        </w:rPr>
        <w:t xml:space="preserve">Характеристика объектов капитального строительства, предусматриваемых к размещению </w:t>
      </w:r>
      <w:r w:rsidR="003562CA">
        <w:rPr>
          <w:sz w:val="30"/>
          <w:szCs w:val="30"/>
        </w:rPr>
        <w:t xml:space="preserve">         </w:t>
      </w:r>
      <w:r w:rsidRPr="009F32F2">
        <w:rPr>
          <w:sz w:val="30"/>
          <w:szCs w:val="30"/>
        </w:rPr>
        <w:t xml:space="preserve">по </w:t>
      </w:r>
      <w:r>
        <w:rPr>
          <w:sz w:val="30"/>
          <w:szCs w:val="30"/>
        </w:rPr>
        <w:t>Проекту</w:t>
      </w:r>
      <w:r w:rsidR="00220109">
        <w:rPr>
          <w:sz w:val="30"/>
          <w:szCs w:val="30"/>
        </w:rPr>
        <w:t>.</w:t>
      </w:r>
    </w:p>
    <w:p w:rsidR="00220109" w:rsidRDefault="00220109" w:rsidP="00220109">
      <w:pPr>
        <w:ind w:firstLine="709"/>
        <w:jc w:val="both"/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8"/>
        <w:gridCol w:w="1830"/>
        <w:gridCol w:w="2532"/>
        <w:gridCol w:w="3522"/>
        <w:gridCol w:w="1407"/>
        <w:gridCol w:w="1689"/>
        <w:gridCol w:w="1768"/>
      </w:tblGrid>
      <w:tr w:rsidR="009F32F2" w:rsidRPr="00A52FB0" w:rsidTr="003562CA">
        <w:trPr>
          <w:trHeight w:val="1747"/>
          <w:tblHeader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52FB0">
              <w:rPr>
                <w:bCs/>
                <w:sz w:val="28"/>
                <w:szCs w:val="28"/>
              </w:rPr>
              <w:t>Номер гран</w:t>
            </w:r>
            <w:r w:rsidRPr="00A52FB0">
              <w:rPr>
                <w:bCs/>
                <w:sz w:val="28"/>
                <w:szCs w:val="28"/>
              </w:rPr>
              <w:t>и</w:t>
            </w:r>
            <w:r w:rsidRPr="00A52FB0">
              <w:rPr>
                <w:bCs/>
                <w:sz w:val="28"/>
                <w:szCs w:val="28"/>
              </w:rPr>
              <w:t>цы зоны пл</w:t>
            </w:r>
            <w:r w:rsidRPr="00A52FB0">
              <w:rPr>
                <w:bCs/>
                <w:sz w:val="28"/>
                <w:szCs w:val="28"/>
              </w:rPr>
              <w:t>а</w:t>
            </w:r>
            <w:r w:rsidRPr="00A52FB0">
              <w:rPr>
                <w:bCs/>
                <w:sz w:val="28"/>
                <w:szCs w:val="28"/>
              </w:rPr>
              <w:t>нируемого размещения ОКС</w:t>
            </w:r>
            <w:r w:rsidRPr="00A52FB0">
              <w:rPr>
                <w:sz w:val="28"/>
                <w:szCs w:val="28"/>
              </w:rPr>
              <w:t xml:space="preserve"> либо </w:t>
            </w:r>
            <w:r w:rsidR="003562CA">
              <w:rPr>
                <w:sz w:val="28"/>
                <w:szCs w:val="28"/>
              </w:rPr>
              <w:t>н</w:t>
            </w:r>
            <w:r w:rsidRPr="00A52FB0">
              <w:rPr>
                <w:sz w:val="28"/>
                <w:szCs w:val="28"/>
              </w:rPr>
              <w:t>о</w:t>
            </w:r>
            <w:r w:rsidRPr="00A52FB0">
              <w:rPr>
                <w:sz w:val="28"/>
                <w:szCs w:val="28"/>
              </w:rPr>
              <w:t>мер земельн</w:t>
            </w:r>
            <w:r w:rsidRPr="00A52FB0">
              <w:rPr>
                <w:sz w:val="28"/>
                <w:szCs w:val="28"/>
              </w:rPr>
              <w:t>о</w:t>
            </w:r>
            <w:r w:rsidRPr="00A52FB0">
              <w:rPr>
                <w:sz w:val="28"/>
                <w:szCs w:val="28"/>
              </w:rPr>
              <w:t>го участка (для линейных об</w:t>
            </w:r>
            <w:r w:rsidRPr="00A52FB0">
              <w:rPr>
                <w:sz w:val="28"/>
                <w:szCs w:val="28"/>
              </w:rPr>
              <w:t>ъ</w:t>
            </w:r>
            <w:r w:rsidRPr="00A52FB0">
              <w:rPr>
                <w:sz w:val="28"/>
                <w:szCs w:val="28"/>
              </w:rPr>
              <w:t>ектов и терр</w:t>
            </w:r>
            <w:r w:rsidRPr="00A52FB0">
              <w:rPr>
                <w:sz w:val="28"/>
                <w:szCs w:val="28"/>
              </w:rPr>
              <w:t>и</w:t>
            </w:r>
            <w:r w:rsidRPr="00A52FB0">
              <w:rPr>
                <w:sz w:val="28"/>
                <w:szCs w:val="28"/>
              </w:rPr>
              <w:t>торий общего пользования)</w:t>
            </w:r>
          </w:p>
        </w:tc>
        <w:tc>
          <w:tcPr>
            <w:tcW w:w="623" w:type="pct"/>
          </w:tcPr>
          <w:p w:rsidR="003562CA" w:rsidRDefault="009F32F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 xml:space="preserve">Срок </w:t>
            </w:r>
          </w:p>
          <w:p w:rsidR="009F32F2" w:rsidRPr="00A52FB0" w:rsidRDefault="009F32F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реализации</w:t>
            </w:r>
          </w:p>
        </w:tc>
        <w:tc>
          <w:tcPr>
            <w:tcW w:w="862" w:type="pct"/>
          </w:tcPr>
          <w:p w:rsidR="00195818" w:rsidRDefault="009F32F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 xml:space="preserve">Наименование </w:t>
            </w:r>
          </w:p>
          <w:p w:rsidR="009F32F2" w:rsidRPr="00A52FB0" w:rsidRDefault="009F32F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 xml:space="preserve">ОКС </w:t>
            </w:r>
            <w:r w:rsidRPr="00A52FB0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99" w:type="pct"/>
          </w:tcPr>
          <w:p w:rsidR="009F32F2" w:rsidRPr="00A52FB0" w:rsidRDefault="009F32F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Показат</w:t>
            </w:r>
            <w:r w:rsidRPr="00A52FB0">
              <w:rPr>
                <w:sz w:val="28"/>
                <w:szCs w:val="28"/>
              </w:rPr>
              <w:t>е</w:t>
            </w:r>
            <w:r w:rsidRPr="00A52FB0">
              <w:rPr>
                <w:sz w:val="28"/>
                <w:szCs w:val="28"/>
              </w:rPr>
              <w:t>ли в соо</w:t>
            </w:r>
            <w:r w:rsidRPr="00A52FB0">
              <w:rPr>
                <w:sz w:val="28"/>
                <w:szCs w:val="28"/>
              </w:rPr>
              <w:t>т</w:t>
            </w:r>
            <w:r w:rsidRPr="00A52FB0">
              <w:rPr>
                <w:sz w:val="28"/>
                <w:szCs w:val="28"/>
              </w:rPr>
              <w:t>ветств</w:t>
            </w:r>
            <w:r w:rsidRPr="00A52FB0">
              <w:rPr>
                <w:sz w:val="28"/>
                <w:szCs w:val="28"/>
              </w:rPr>
              <w:t>у</w:t>
            </w:r>
            <w:r w:rsidRPr="00A52FB0">
              <w:rPr>
                <w:sz w:val="28"/>
                <w:szCs w:val="28"/>
              </w:rPr>
              <w:t>ющих единицах измер</w:t>
            </w:r>
            <w:r w:rsidRPr="00A52FB0">
              <w:rPr>
                <w:sz w:val="28"/>
                <w:szCs w:val="28"/>
              </w:rPr>
              <w:t>е</w:t>
            </w:r>
            <w:r w:rsidRPr="00A52FB0">
              <w:rPr>
                <w:sz w:val="28"/>
                <w:szCs w:val="28"/>
              </w:rPr>
              <w:t>ния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75" w:type="pct"/>
          </w:tcPr>
          <w:p w:rsidR="009F32F2" w:rsidRPr="00A52FB0" w:rsidRDefault="009F32F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Состояние ОКС</w:t>
            </w:r>
          </w:p>
          <w:p w:rsidR="009F32F2" w:rsidRPr="00A52FB0" w:rsidRDefault="009F32F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(</w:t>
            </w:r>
            <w:r w:rsidR="00220109">
              <w:rPr>
                <w:sz w:val="28"/>
                <w:szCs w:val="28"/>
              </w:rPr>
              <w:t>п</w:t>
            </w:r>
            <w:r w:rsidRPr="00A52FB0">
              <w:rPr>
                <w:sz w:val="28"/>
                <w:szCs w:val="28"/>
              </w:rPr>
              <w:t>роектир</w:t>
            </w:r>
            <w:r w:rsidRPr="00A52FB0">
              <w:rPr>
                <w:sz w:val="28"/>
                <w:szCs w:val="28"/>
              </w:rPr>
              <w:t>о</w:t>
            </w:r>
            <w:r w:rsidRPr="00A52FB0">
              <w:rPr>
                <w:sz w:val="28"/>
                <w:szCs w:val="28"/>
              </w:rPr>
              <w:t xml:space="preserve">вание </w:t>
            </w:r>
            <w:r w:rsidR="00220109">
              <w:rPr>
                <w:sz w:val="28"/>
                <w:szCs w:val="28"/>
              </w:rPr>
              <w:t>–</w:t>
            </w:r>
            <w:r w:rsidRPr="00A52FB0">
              <w:rPr>
                <w:sz w:val="28"/>
                <w:szCs w:val="28"/>
              </w:rPr>
              <w:t xml:space="preserve"> </w:t>
            </w:r>
            <w:proofErr w:type="gramStart"/>
            <w:r w:rsidRPr="00A52FB0">
              <w:rPr>
                <w:sz w:val="28"/>
                <w:szCs w:val="28"/>
              </w:rPr>
              <w:t>П</w:t>
            </w:r>
            <w:proofErr w:type="gramEnd"/>
            <w:r w:rsidRPr="00A52FB0">
              <w:rPr>
                <w:sz w:val="28"/>
                <w:szCs w:val="28"/>
              </w:rPr>
              <w:t>,</w:t>
            </w:r>
          </w:p>
          <w:p w:rsidR="009F32F2" w:rsidRPr="00A52FB0" w:rsidRDefault="00220109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F32F2" w:rsidRPr="00A52FB0">
              <w:rPr>
                <w:sz w:val="28"/>
                <w:szCs w:val="28"/>
              </w:rPr>
              <w:t>троител</w:t>
            </w:r>
            <w:r w:rsidR="009F32F2" w:rsidRPr="00A52FB0">
              <w:rPr>
                <w:sz w:val="28"/>
                <w:szCs w:val="28"/>
              </w:rPr>
              <w:t>ь</w:t>
            </w:r>
            <w:r w:rsidR="009F32F2" w:rsidRPr="00A52FB0">
              <w:rPr>
                <w:sz w:val="28"/>
                <w:szCs w:val="28"/>
              </w:rPr>
              <w:t xml:space="preserve">ство </w:t>
            </w:r>
            <w:r>
              <w:rPr>
                <w:sz w:val="28"/>
                <w:szCs w:val="28"/>
              </w:rPr>
              <w:t>–</w:t>
            </w:r>
            <w:r w:rsidR="009F32F2" w:rsidRPr="00A52FB0">
              <w:rPr>
                <w:sz w:val="28"/>
                <w:szCs w:val="28"/>
              </w:rPr>
              <w:t xml:space="preserve"> </w:t>
            </w:r>
            <w:proofErr w:type="gramStart"/>
            <w:r w:rsidR="009F32F2" w:rsidRPr="00A52FB0">
              <w:rPr>
                <w:sz w:val="28"/>
                <w:szCs w:val="28"/>
              </w:rPr>
              <w:t>С</w:t>
            </w:r>
            <w:proofErr w:type="gramEnd"/>
            <w:r w:rsidR="009F32F2" w:rsidRPr="00A52FB0">
              <w:rPr>
                <w:sz w:val="28"/>
                <w:szCs w:val="28"/>
              </w:rPr>
              <w:t>,</w:t>
            </w:r>
          </w:p>
          <w:p w:rsidR="009F32F2" w:rsidRPr="00A52FB0" w:rsidRDefault="00220109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F32F2" w:rsidRPr="00A52FB0">
              <w:rPr>
                <w:sz w:val="28"/>
                <w:szCs w:val="28"/>
              </w:rPr>
              <w:t>еконстру</w:t>
            </w:r>
            <w:r w:rsidR="009F32F2" w:rsidRPr="00A52FB0">
              <w:rPr>
                <w:sz w:val="28"/>
                <w:szCs w:val="28"/>
              </w:rPr>
              <w:t>к</w:t>
            </w:r>
            <w:r w:rsidR="009F32F2" w:rsidRPr="00A52FB0">
              <w:rPr>
                <w:sz w:val="28"/>
                <w:szCs w:val="28"/>
              </w:rPr>
              <w:t>ция – Р)</w:t>
            </w:r>
          </w:p>
        </w:tc>
        <w:tc>
          <w:tcPr>
            <w:tcW w:w="602" w:type="pct"/>
          </w:tcPr>
          <w:p w:rsidR="009F32F2" w:rsidRPr="00A52FB0" w:rsidRDefault="009F32F2" w:rsidP="0022010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Значение (федерал</w:t>
            </w:r>
            <w:r w:rsidRPr="00A52FB0">
              <w:rPr>
                <w:sz w:val="28"/>
                <w:szCs w:val="28"/>
              </w:rPr>
              <w:t>ь</w:t>
            </w:r>
            <w:r w:rsidRPr="00A52FB0">
              <w:rPr>
                <w:sz w:val="28"/>
                <w:szCs w:val="28"/>
              </w:rPr>
              <w:t>ный, реги</w:t>
            </w:r>
            <w:r w:rsidRPr="00A52FB0">
              <w:rPr>
                <w:sz w:val="28"/>
                <w:szCs w:val="28"/>
              </w:rPr>
              <w:t>о</w:t>
            </w:r>
            <w:r w:rsidRPr="00A52FB0">
              <w:rPr>
                <w:sz w:val="28"/>
                <w:szCs w:val="28"/>
              </w:rPr>
              <w:t>нальный, местный)</w:t>
            </w:r>
          </w:p>
        </w:tc>
      </w:tr>
    </w:tbl>
    <w:p w:rsidR="009F32F2" w:rsidRPr="009F32F2" w:rsidRDefault="009F32F2" w:rsidP="00220109">
      <w:pPr>
        <w:spacing w:line="14" w:lineRule="auto"/>
        <w:jc w:val="both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8"/>
        <w:gridCol w:w="1830"/>
        <w:gridCol w:w="2535"/>
        <w:gridCol w:w="3519"/>
        <w:gridCol w:w="1407"/>
        <w:gridCol w:w="1689"/>
        <w:gridCol w:w="1768"/>
      </w:tblGrid>
      <w:tr w:rsidR="009F32F2" w:rsidRPr="00A52FB0" w:rsidTr="003562CA">
        <w:trPr>
          <w:trHeight w:val="57"/>
          <w:tblHeader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1</w:t>
            </w:r>
          </w:p>
        </w:tc>
        <w:tc>
          <w:tcPr>
            <w:tcW w:w="623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2</w:t>
            </w:r>
          </w:p>
        </w:tc>
        <w:tc>
          <w:tcPr>
            <w:tcW w:w="863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3</w:t>
            </w:r>
          </w:p>
        </w:tc>
        <w:tc>
          <w:tcPr>
            <w:tcW w:w="1198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5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6</w:t>
            </w:r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7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95818" w:rsidRDefault="009F32F2" w:rsidP="00195818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 xml:space="preserve">Характеристика объектов капитального строительства жилого, производственного, общественно-делового </w:t>
            </w:r>
          </w:p>
          <w:p w:rsidR="009F32F2" w:rsidRPr="00A52FB0" w:rsidRDefault="009F32F2" w:rsidP="00195818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и иного назначения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1</w:t>
            </w:r>
          </w:p>
        </w:tc>
        <w:tc>
          <w:tcPr>
            <w:tcW w:w="623" w:type="pct"/>
          </w:tcPr>
          <w:p w:rsidR="00220109" w:rsidRDefault="00220109" w:rsidP="00220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(2024–</w:t>
            </w:r>
            <w:proofErr w:type="gramEnd"/>
          </w:p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2027 гг.)</w:t>
            </w:r>
            <w:proofErr w:type="gramEnd"/>
          </w:p>
        </w:tc>
        <w:tc>
          <w:tcPr>
            <w:tcW w:w="863" w:type="pct"/>
          </w:tcPr>
          <w:p w:rsidR="009F32F2" w:rsidRPr="00A52FB0" w:rsidRDefault="009F32F2" w:rsidP="00220109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Общеобразовател</w:t>
            </w:r>
            <w:r w:rsidRPr="00A52FB0">
              <w:rPr>
                <w:sz w:val="28"/>
                <w:szCs w:val="28"/>
              </w:rPr>
              <w:t>ь</w:t>
            </w:r>
            <w:r w:rsidRPr="00A52FB0">
              <w:rPr>
                <w:sz w:val="28"/>
                <w:szCs w:val="28"/>
              </w:rPr>
              <w:t>ная школа</w:t>
            </w: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мест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1</w:t>
            </w:r>
            <w:r w:rsidR="003562CA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280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П</w:t>
            </w:r>
            <w:proofErr w:type="gramEnd"/>
            <w:r w:rsidRPr="00A52FB0">
              <w:rPr>
                <w:sz w:val="28"/>
                <w:szCs w:val="28"/>
              </w:rPr>
              <w:t>, С</w:t>
            </w:r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местный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 w:val="restar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:50</w:t>
            </w:r>
          </w:p>
        </w:tc>
        <w:tc>
          <w:tcPr>
            <w:tcW w:w="623" w:type="pct"/>
            <w:vMerge w:val="restar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-</w:t>
            </w:r>
          </w:p>
        </w:tc>
        <w:tc>
          <w:tcPr>
            <w:tcW w:w="863" w:type="pct"/>
            <w:vMerge w:val="restart"/>
          </w:tcPr>
          <w:p w:rsidR="00220109" w:rsidRDefault="009F32F2" w:rsidP="00220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Спортивные здания с автостоянкой и инженерным обе</w:t>
            </w:r>
            <w:r w:rsidRPr="00A52FB0">
              <w:rPr>
                <w:sz w:val="28"/>
                <w:szCs w:val="28"/>
              </w:rPr>
              <w:t>с</w:t>
            </w:r>
            <w:r w:rsidRPr="00A52FB0">
              <w:rPr>
                <w:sz w:val="28"/>
                <w:szCs w:val="28"/>
              </w:rPr>
              <w:t>печением, расп</w:t>
            </w:r>
            <w:r w:rsidRPr="00A52FB0">
              <w:rPr>
                <w:sz w:val="28"/>
                <w:szCs w:val="28"/>
              </w:rPr>
              <w:t>о</w:t>
            </w:r>
            <w:r w:rsidRPr="00A52FB0">
              <w:rPr>
                <w:sz w:val="28"/>
                <w:szCs w:val="28"/>
              </w:rPr>
              <w:t xml:space="preserve">ложенные </w:t>
            </w:r>
          </w:p>
          <w:p w:rsidR="009F32F2" w:rsidRPr="00A52FB0" w:rsidRDefault="009F32F2" w:rsidP="00220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по адресу</w:t>
            </w:r>
            <w:r w:rsidR="00195818">
              <w:rPr>
                <w:sz w:val="28"/>
                <w:szCs w:val="28"/>
              </w:rPr>
              <w:t>:</w:t>
            </w:r>
          </w:p>
          <w:p w:rsidR="009F32F2" w:rsidRPr="00A52FB0" w:rsidRDefault="009F32F2" w:rsidP="00220109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г. Красноярск, С</w:t>
            </w:r>
            <w:r w:rsidRPr="00A52FB0">
              <w:rPr>
                <w:sz w:val="28"/>
                <w:szCs w:val="28"/>
              </w:rPr>
              <w:t>о</w:t>
            </w:r>
            <w:r w:rsidRPr="00A52FB0">
              <w:rPr>
                <w:sz w:val="28"/>
                <w:szCs w:val="28"/>
              </w:rPr>
              <w:t xml:space="preserve">ветский район, </w:t>
            </w:r>
          </w:p>
          <w:p w:rsidR="009F32F2" w:rsidRPr="00A52FB0" w:rsidRDefault="009F32F2" w:rsidP="00220109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ул. Молокова</w:t>
            </w:r>
          </w:p>
        </w:tc>
        <w:tc>
          <w:tcPr>
            <w:tcW w:w="1198" w:type="pct"/>
          </w:tcPr>
          <w:p w:rsidR="009F32F2" w:rsidRPr="00A52FB0" w:rsidRDefault="00220109" w:rsidP="0035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F32F2" w:rsidRPr="00A52FB0">
              <w:rPr>
                <w:sz w:val="28"/>
                <w:szCs w:val="28"/>
              </w:rPr>
              <w:t xml:space="preserve">бщая площадь здания </w:t>
            </w:r>
          </w:p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№ 1, кв.</w:t>
            </w:r>
            <w:r w:rsidR="00220109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5</w:t>
            </w:r>
            <w:r w:rsidR="00220109">
              <w:rPr>
                <w:sz w:val="28"/>
                <w:szCs w:val="28"/>
              </w:rPr>
              <w:t xml:space="preserve"> 498,7</w:t>
            </w:r>
            <w:r w:rsidRPr="00A52FB0">
              <w:rPr>
                <w:sz w:val="28"/>
                <w:szCs w:val="28"/>
              </w:rPr>
              <w:t>*</w:t>
            </w:r>
          </w:p>
        </w:tc>
        <w:tc>
          <w:tcPr>
            <w:tcW w:w="575" w:type="pct"/>
            <w:vMerge w:val="restar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С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**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в том числе автостоянки, кв.</w:t>
            </w:r>
            <w:r w:rsidR="00220109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220109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2 784,9</w:t>
            </w:r>
            <w:r w:rsidR="009F32F2" w:rsidRPr="00A52FB0">
              <w:rPr>
                <w:sz w:val="28"/>
                <w:szCs w:val="28"/>
              </w:rPr>
              <w:t>*</w:t>
            </w:r>
          </w:p>
        </w:tc>
        <w:tc>
          <w:tcPr>
            <w:tcW w:w="575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pct"/>
          </w:tcPr>
          <w:p w:rsidR="009F32F2" w:rsidRPr="00A52FB0" w:rsidRDefault="00220109" w:rsidP="0035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F32F2" w:rsidRPr="00A52FB0">
              <w:rPr>
                <w:sz w:val="28"/>
                <w:szCs w:val="28"/>
              </w:rPr>
              <w:t xml:space="preserve">оличество </w:t>
            </w:r>
            <w:proofErr w:type="spellStart"/>
            <w:r w:rsidR="009F32F2" w:rsidRPr="00A52FB0">
              <w:rPr>
                <w:sz w:val="28"/>
                <w:szCs w:val="28"/>
              </w:rPr>
              <w:t>машино</w:t>
            </w:r>
            <w:proofErr w:type="spellEnd"/>
            <w:r w:rsidR="009F32F2" w:rsidRPr="00A52FB0">
              <w:rPr>
                <w:sz w:val="28"/>
                <w:szCs w:val="28"/>
              </w:rPr>
              <w:t>-мест, шт.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F32F2" w:rsidRPr="00A52FB0">
              <w:rPr>
                <w:sz w:val="28"/>
                <w:szCs w:val="28"/>
              </w:rPr>
              <w:t>*</w:t>
            </w:r>
          </w:p>
        </w:tc>
        <w:tc>
          <w:tcPr>
            <w:tcW w:w="575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pct"/>
          </w:tcPr>
          <w:p w:rsidR="009F32F2" w:rsidRPr="00A52FB0" w:rsidRDefault="00195818" w:rsidP="0035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F32F2" w:rsidRPr="00A52FB0">
              <w:rPr>
                <w:sz w:val="28"/>
                <w:szCs w:val="28"/>
              </w:rPr>
              <w:t xml:space="preserve">бщая площадь здания </w:t>
            </w:r>
          </w:p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№ 2, кв.</w:t>
            </w:r>
            <w:r w:rsidR="00220109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2 297,9</w:t>
            </w:r>
            <w:r w:rsidR="009F32F2" w:rsidRPr="00A52FB0">
              <w:rPr>
                <w:sz w:val="28"/>
                <w:szCs w:val="28"/>
              </w:rPr>
              <w:t>*</w:t>
            </w:r>
          </w:p>
        </w:tc>
        <w:tc>
          <w:tcPr>
            <w:tcW w:w="575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в том числе автостоянки, кв.</w:t>
            </w:r>
            <w:r w:rsidR="00220109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1 172,6</w:t>
            </w:r>
            <w:r w:rsidR="009F32F2" w:rsidRPr="00A52FB0">
              <w:rPr>
                <w:sz w:val="28"/>
                <w:szCs w:val="28"/>
              </w:rPr>
              <w:t>*</w:t>
            </w:r>
          </w:p>
        </w:tc>
        <w:tc>
          <w:tcPr>
            <w:tcW w:w="575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pct"/>
          </w:tcPr>
          <w:p w:rsidR="009F32F2" w:rsidRPr="00A52FB0" w:rsidRDefault="00220109" w:rsidP="0035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F32F2" w:rsidRPr="00A52FB0">
              <w:rPr>
                <w:sz w:val="28"/>
                <w:szCs w:val="28"/>
              </w:rPr>
              <w:t xml:space="preserve">оличество </w:t>
            </w:r>
            <w:proofErr w:type="spellStart"/>
            <w:r w:rsidR="009F32F2" w:rsidRPr="00A52FB0">
              <w:rPr>
                <w:sz w:val="28"/>
                <w:szCs w:val="28"/>
              </w:rPr>
              <w:t>машино</w:t>
            </w:r>
            <w:proofErr w:type="spellEnd"/>
            <w:r w:rsidR="009F32F2" w:rsidRPr="00A52FB0">
              <w:rPr>
                <w:sz w:val="28"/>
                <w:szCs w:val="28"/>
              </w:rPr>
              <w:t>-мест, шт.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F32F2" w:rsidRPr="00A52FB0">
              <w:rPr>
                <w:sz w:val="28"/>
                <w:szCs w:val="28"/>
              </w:rPr>
              <w:t>*</w:t>
            </w:r>
          </w:p>
        </w:tc>
        <w:tc>
          <w:tcPr>
            <w:tcW w:w="575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 w:val="restar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:22016</w:t>
            </w:r>
          </w:p>
        </w:tc>
        <w:tc>
          <w:tcPr>
            <w:tcW w:w="623" w:type="pct"/>
            <w:vMerge w:val="restar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-</w:t>
            </w:r>
          </w:p>
        </w:tc>
        <w:tc>
          <w:tcPr>
            <w:tcW w:w="863" w:type="pct"/>
            <w:vMerge w:val="restart"/>
          </w:tcPr>
          <w:p w:rsidR="003562CA" w:rsidRDefault="009F32F2" w:rsidP="003562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Объект спортивн</w:t>
            </w:r>
            <w:r w:rsidRPr="00A52FB0">
              <w:rPr>
                <w:sz w:val="28"/>
                <w:szCs w:val="28"/>
              </w:rPr>
              <w:t>о</w:t>
            </w:r>
            <w:r w:rsidRPr="00A52FB0">
              <w:rPr>
                <w:sz w:val="28"/>
                <w:szCs w:val="28"/>
              </w:rPr>
              <w:t>го назначения с к</w:t>
            </w:r>
            <w:r w:rsidRPr="00A52FB0">
              <w:rPr>
                <w:sz w:val="28"/>
                <w:szCs w:val="28"/>
              </w:rPr>
              <w:t>а</w:t>
            </w:r>
            <w:r w:rsidRPr="00A52FB0">
              <w:rPr>
                <w:sz w:val="28"/>
                <w:szCs w:val="28"/>
              </w:rPr>
              <w:t>дастровым номером 24:50</w:t>
            </w:r>
            <w:r w:rsidR="00195818">
              <w:rPr>
                <w:sz w:val="28"/>
                <w:szCs w:val="28"/>
              </w:rPr>
              <w:t>:</w:t>
            </w:r>
            <w:r w:rsidRPr="00A52FB0">
              <w:rPr>
                <w:sz w:val="28"/>
                <w:szCs w:val="28"/>
              </w:rPr>
              <w:t xml:space="preserve">0400416:8694, расположенный </w:t>
            </w:r>
          </w:p>
          <w:p w:rsidR="009F32F2" w:rsidRPr="00A52FB0" w:rsidRDefault="009F32F2" w:rsidP="003562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по адресу</w:t>
            </w:r>
            <w:r w:rsidR="00195818">
              <w:rPr>
                <w:sz w:val="28"/>
                <w:szCs w:val="28"/>
              </w:rPr>
              <w:t>:</w:t>
            </w:r>
            <w:r w:rsidR="00220109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г. Кра</w:t>
            </w:r>
            <w:r w:rsidRPr="00A52FB0">
              <w:rPr>
                <w:sz w:val="28"/>
                <w:szCs w:val="28"/>
              </w:rPr>
              <w:t>с</w:t>
            </w:r>
            <w:r w:rsidRPr="00A52FB0">
              <w:rPr>
                <w:sz w:val="28"/>
                <w:szCs w:val="28"/>
              </w:rPr>
              <w:t>ноярск, Советский район, ул. Молок</w:t>
            </w:r>
            <w:r w:rsidRPr="00A52FB0">
              <w:rPr>
                <w:sz w:val="28"/>
                <w:szCs w:val="28"/>
              </w:rPr>
              <w:t>о</w:t>
            </w:r>
            <w:r w:rsidRPr="00A52FB0">
              <w:rPr>
                <w:sz w:val="28"/>
                <w:szCs w:val="28"/>
              </w:rPr>
              <w:t>ва</w:t>
            </w:r>
          </w:p>
        </w:tc>
        <w:tc>
          <w:tcPr>
            <w:tcW w:w="1198" w:type="pct"/>
          </w:tcPr>
          <w:p w:rsidR="00220109" w:rsidRDefault="003562CA" w:rsidP="0035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F32F2" w:rsidRPr="00A52FB0">
              <w:rPr>
                <w:sz w:val="28"/>
                <w:szCs w:val="28"/>
              </w:rPr>
              <w:t xml:space="preserve">бщая площадь здания, </w:t>
            </w:r>
          </w:p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кв.</w:t>
            </w:r>
            <w:r w:rsidR="00220109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8 192,09</w:t>
            </w:r>
            <w:r w:rsidR="009F32F2" w:rsidRPr="00A52FB0">
              <w:rPr>
                <w:sz w:val="28"/>
                <w:szCs w:val="28"/>
              </w:rPr>
              <w:t>*</w:t>
            </w:r>
          </w:p>
        </w:tc>
        <w:tc>
          <w:tcPr>
            <w:tcW w:w="575" w:type="pct"/>
            <w:vMerge w:val="restar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С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**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9F32F2" w:rsidRPr="00A52FB0" w:rsidRDefault="009F32F2" w:rsidP="002201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в том числе автостоянки, кв.</w:t>
            </w:r>
            <w:r w:rsidR="00220109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4 131,36</w:t>
            </w:r>
            <w:r w:rsidR="009F32F2" w:rsidRPr="00A52FB0">
              <w:rPr>
                <w:sz w:val="28"/>
                <w:szCs w:val="28"/>
              </w:rPr>
              <w:t>*</w:t>
            </w:r>
          </w:p>
        </w:tc>
        <w:tc>
          <w:tcPr>
            <w:tcW w:w="575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9F32F2" w:rsidRPr="00A52FB0" w:rsidRDefault="009F32F2" w:rsidP="002201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pct"/>
          </w:tcPr>
          <w:p w:rsidR="009F32F2" w:rsidRPr="00A52FB0" w:rsidRDefault="00220109" w:rsidP="0035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F32F2" w:rsidRPr="00A52FB0">
              <w:rPr>
                <w:sz w:val="28"/>
                <w:szCs w:val="28"/>
              </w:rPr>
              <w:t xml:space="preserve">оличество </w:t>
            </w:r>
            <w:proofErr w:type="spellStart"/>
            <w:r w:rsidR="009F32F2" w:rsidRPr="00A52FB0">
              <w:rPr>
                <w:sz w:val="28"/>
                <w:szCs w:val="28"/>
              </w:rPr>
              <w:t>машино</w:t>
            </w:r>
            <w:proofErr w:type="spellEnd"/>
            <w:r w:rsidR="009F32F2" w:rsidRPr="00A52FB0">
              <w:rPr>
                <w:sz w:val="28"/>
                <w:szCs w:val="28"/>
              </w:rPr>
              <w:t>-мест, шт.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F32F2" w:rsidRPr="00A52FB0">
              <w:rPr>
                <w:sz w:val="28"/>
                <w:szCs w:val="28"/>
              </w:rPr>
              <w:t>*</w:t>
            </w:r>
          </w:p>
        </w:tc>
        <w:tc>
          <w:tcPr>
            <w:tcW w:w="575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 w:val="restar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pct"/>
            <w:vMerge w:val="restar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pct"/>
          </w:tcPr>
          <w:p w:rsidR="009F32F2" w:rsidRPr="00A52FB0" w:rsidRDefault="003562CA" w:rsidP="0022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9F32F2" w:rsidRPr="00F6570E">
              <w:rPr>
                <w:sz w:val="28"/>
                <w:szCs w:val="28"/>
              </w:rPr>
              <w:t xml:space="preserve">илой комплекс </w:t>
            </w:r>
            <w:r w:rsidR="009F32F2">
              <w:rPr>
                <w:sz w:val="28"/>
                <w:szCs w:val="28"/>
              </w:rPr>
              <w:t>«Лазурный»</w:t>
            </w:r>
            <w:r w:rsidR="009F32F2" w:rsidRPr="00F657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8" w:type="pct"/>
          </w:tcPr>
          <w:p w:rsidR="009F32F2" w:rsidRPr="00A52FB0" w:rsidRDefault="00220109" w:rsidP="0035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F32F2">
              <w:rPr>
                <w:sz w:val="28"/>
                <w:szCs w:val="28"/>
              </w:rPr>
              <w:t>бщая площадь жилых п</w:t>
            </w:r>
            <w:r w:rsidR="009F32F2">
              <w:rPr>
                <w:sz w:val="28"/>
                <w:szCs w:val="28"/>
              </w:rPr>
              <w:t>о</w:t>
            </w:r>
            <w:r w:rsidR="009F32F2">
              <w:rPr>
                <w:sz w:val="28"/>
                <w:szCs w:val="28"/>
              </w:rPr>
              <w:t>мещений, кв.</w:t>
            </w:r>
            <w:r>
              <w:rPr>
                <w:sz w:val="28"/>
                <w:szCs w:val="28"/>
              </w:rPr>
              <w:t xml:space="preserve"> </w:t>
            </w:r>
            <w:r w:rsidR="009F32F2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F6570E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9581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645</w:t>
            </w:r>
            <w:r w:rsidR="00195818">
              <w:rPr>
                <w:sz w:val="28"/>
                <w:szCs w:val="28"/>
              </w:rPr>
              <w:t>,0</w:t>
            </w:r>
          </w:p>
        </w:tc>
        <w:tc>
          <w:tcPr>
            <w:tcW w:w="575" w:type="pct"/>
            <w:vMerge w:val="restar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vMerge w:val="restar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DB37B7" w:rsidRDefault="003562CA" w:rsidP="0022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F32F2" w:rsidRPr="00DB37B7">
              <w:rPr>
                <w:sz w:val="28"/>
                <w:szCs w:val="28"/>
              </w:rPr>
              <w:t xml:space="preserve">рансформаторная подстанция </w:t>
            </w:r>
            <w:r w:rsidRPr="00DB37B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B37B7">
              <w:rPr>
                <w:sz w:val="28"/>
                <w:szCs w:val="28"/>
              </w:rPr>
              <w:t>кв</w:t>
            </w:r>
            <w:proofErr w:type="spellEnd"/>
            <w:r w:rsidRPr="00DB37B7">
              <w:rPr>
                <w:sz w:val="28"/>
                <w:szCs w:val="28"/>
              </w:rPr>
              <w:t xml:space="preserve"> </w:t>
            </w:r>
          </w:p>
          <w:p w:rsidR="009F32F2" w:rsidRPr="00DB37B7" w:rsidRDefault="009F32F2" w:rsidP="00220109">
            <w:pPr>
              <w:rPr>
                <w:sz w:val="28"/>
                <w:szCs w:val="28"/>
              </w:rPr>
            </w:pPr>
            <w:r w:rsidRPr="00DB37B7">
              <w:rPr>
                <w:sz w:val="28"/>
                <w:szCs w:val="28"/>
              </w:rPr>
              <w:t>(ТП-5114)</w:t>
            </w:r>
          </w:p>
        </w:tc>
        <w:tc>
          <w:tcPr>
            <w:tcW w:w="1198" w:type="pct"/>
          </w:tcPr>
          <w:p w:rsidR="00220109" w:rsidRDefault="00220109" w:rsidP="0035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F32F2">
              <w:rPr>
                <w:sz w:val="28"/>
                <w:szCs w:val="28"/>
              </w:rPr>
              <w:t>бщая площадь здания</w:t>
            </w:r>
            <w:r w:rsidR="009F32F2" w:rsidRPr="00A52FB0">
              <w:rPr>
                <w:sz w:val="28"/>
                <w:szCs w:val="28"/>
              </w:rPr>
              <w:t xml:space="preserve">, </w:t>
            </w:r>
          </w:p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кв.</w:t>
            </w:r>
            <w:r w:rsidR="00220109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F6570E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  <w:tc>
          <w:tcPr>
            <w:tcW w:w="575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DB37B7" w:rsidRDefault="003562CA" w:rsidP="0022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F32F2" w:rsidRPr="00DB37B7">
              <w:rPr>
                <w:sz w:val="28"/>
                <w:szCs w:val="28"/>
              </w:rPr>
              <w:t xml:space="preserve">рансформаторная подстанция </w:t>
            </w:r>
            <w:r w:rsidRPr="00DB37B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B37B7">
              <w:rPr>
                <w:sz w:val="28"/>
                <w:szCs w:val="28"/>
              </w:rPr>
              <w:t>кв</w:t>
            </w:r>
            <w:proofErr w:type="spellEnd"/>
            <w:r w:rsidRPr="00DB37B7">
              <w:rPr>
                <w:sz w:val="28"/>
                <w:szCs w:val="28"/>
              </w:rPr>
              <w:t xml:space="preserve"> </w:t>
            </w:r>
          </w:p>
          <w:p w:rsidR="009F32F2" w:rsidRPr="00DB37B7" w:rsidRDefault="009F32F2" w:rsidP="00220109">
            <w:pPr>
              <w:rPr>
                <w:sz w:val="28"/>
                <w:szCs w:val="28"/>
              </w:rPr>
            </w:pPr>
            <w:r w:rsidRPr="00DB37B7">
              <w:rPr>
                <w:sz w:val="28"/>
                <w:szCs w:val="28"/>
              </w:rPr>
              <w:t>(ТП-5115)</w:t>
            </w:r>
          </w:p>
        </w:tc>
        <w:tc>
          <w:tcPr>
            <w:tcW w:w="1198" w:type="pct"/>
          </w:tcPr>
          <w:p w:rsidR="00220109" w:rsidRDefault="00220109" w:rsidP="0035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F32F2">
              <w:rPr>
                <w:sz w:val="28"/>
                <w:szCs w:val="28"/>
              </w:rPr>
              <w:t>бщая площадь здания</w:t>
            </w:r>
            <w:r w:rsidR="009F32F2" w:rsidRPr="00A52FB0">
              <w:rPr>
                <w:sz w:val="28"/>
                <w:szCs w:val="28"/>
              </w:rPr>
              <w:t xml:space="preserve">, </w:t>
            </w:r>
          </w:p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кв.</w:t>
            </w:r>
            <w:r w:rsidR="00220109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575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195818" w:rsidRDefault="003562CA" w:rsidP="0022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32F2" w:rsidRPr="00DB37B7">
              <w:rPr>
                <w:sz w:val="28"/>
                <w:szCs w:val="28"/>
              </w:rPr>
              <w:t xml:space="preserve">одземная </w:t>
            </w:r>
          </w:p>
          <w:p w:rsidR="009F32F2" w:rsidRPr="00DB37B7" w:rsidRDefault="009F32F2" w:rsidP="00220109">
            <w:pPr>
              <w:rPr>
                <w:sz w:val="28"/>
                <w:szCs w:val="28"/>
              </w:rPr>
            </w:pPr>
            <w:r w:rsidRPr="00DB37B7">
              <w:rPr>
                <w:sz w:val="28"/>
                <w:szCs w:val="28"/>
              </w:rPr>
              <w:t>парковка</w:t>
            </w:r>
          </w:p>
        </w:tc>
        <w:tc>
          <w:tcPr>
            <w:tcW w:w="1198" w:type="pct"/>
          </w:tcPr>
          <w:p w:rsidR="009F32F2" w:rsidRPr="00DB37B7" w:rsidRDefault="003562CA" w:rsidP="0035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B37B7">
              <w:rPr>
                <w:sz w:val="28"/>
                <w:szCs w:val="28"/>
              </w:rPr>
              <w:t xml:space="preserve">оличество </w:t>
            </w:r>
            <w:proofErr w:type="spellStart"/>
            <w:r w:rsidRPr="00DB37B7">
              <w:rPr>
                <w:sz w:val="28"/>
                <w:szCs w:val="28"/>
              </w:rPr>
              <w:t>машино</w:t>
            </w:r>
            <w:proofErr w:type="spellEnd"/>
            <w:r w:rsidRPr="00DB37B7">
              <w:rPr>
                <w:sz w:val="28"/>
                <w:szCs w:val="28"/>
              </w:rPr>
              <w:t>-мест, шт.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  <w:tc>
          <w:tcPr>
            <w:tcW w:w="575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 w:val="restar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" w:type="pct"/>
            <w:vMerge w:val="restar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pct"/>
          </w:tcPr>
          <w:p w:rsidR="009F32F2" w:rsidRPr="004E4449" w:rsidRDefault="003562CA" w:rsidP="00220109">
            <w:pPr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Жилой дом</w:t>
            </w:r>
          </w:p>
        </w:tc>
        <w:tc>
          <w:tcPr>
            <w:tcW w:w="1198" w:type="pct"/>
          </w:tcPr>
          <w:p w:rsidR="009F32F2" w:rsidRPr="004E4449" w:rsidRDefault="003562CA" w:rsidP="003562CA">
            <w:pPr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общая площадь жилых п</w:t>
            </w:r>
            <w:r w:rsidRPr="004E4449">
              <w:rPr>
                <w:sz w:val="28"/>
                <w:szCs w:val="28"/>
              </w:rPr>
              <w:t>о</w:t>
            </w:r>
            <w:r w:rsidRPr="004E4449">
              <w:rPr>
                <w:sz w:val="28"/>
                <w:szCs w:val="28"/>
              </w:rPr>
              <w:t>мещений, кв.</w:t>
            </w:r>
            <w:r>
              <w:rPr>
                <w:sz w:val="28"/>
                <w:szCs w:val="28"/>
              </w:rPr>
              <w:t xml:space="preserve"> </w:t>
            </w:r>
            <w:r w:rsidRPr="004E4449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257058" w:rsidRDefault="009F32F2" w:rsidP="00220109">
            <w:pPr>
              <w:jc w:val="center"/>
              <w:rPr>
                <w:sz w:val="28"/>
                <w:szCs w:val="28"/>
              </w:rPr>
            </w:pPr>
            <w:r w:rsidRPr="00257058">
              <w:rPr>
                <w:sz w:val="28"/>
                <w:szCs w:val="28"/>
              </w:rPr>
              <w:t>7</w:t>
            </w:r>
            <w:r w:rsidR="003562CA">
              <w:rPr>
                <w:sz w:val="28"/>
                <w:szCs w:val="28"/>
              </w:rPr>
              <w:t xml:space="preserve"> </w:t>
            </w:r>
            <w:r w:rsidRPr="00257058">
              <w:rPr>
                <w:sz w:val="28"/>
                <w:szCs w:val="28"/>
              </w:rPr>
              <w:t>474,32</w:t>
            </w:r>
          </w:p>
        </w:tc>
        <w:tc>
          <w:tcPr>
            <w:tcW w:w="575" w:type="pct"/>
            <w:vMerge w:val="restar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vMerge w:val="restar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4E4449" w:rsidRDefault="003562CA" w:rsidP="00220109">
            <w:pPr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Жилой дом</w:t>
            </w:r>
          </w:p>
        </w:tc>
        <w:tc>
          <w:tcPr>
            <w:tcW w:w="1198" w:type="pct"/>
          </w:tcPr>
          <w:p w:rsidR="009F32F2" w:rsidRPr="004E4449" w:rsidRDefault="003562CA" w:rsidP="003562CA">
            <w:pPr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общая площадь жилых п</w:t>
            </w:r>
            <w:r w:rsidRPr="004E4449">
              <w:rPr>
                <w:sz w:val="28"/>
                <w:szCs w:val="28"/>
              </w:rPr>
              <w:t>о</w:t>
            </w:r>
            <w:r w:rsidRPr="004E4449">
              <w:rPr>
                <w:sz w:val="28"/>
                <w:szCs w:val="28"/>
              </w:rPr>
              <w:t>мещений, кв.</w:t>
            </w:r>
            <w:r>
              <w:rPr>
                <w:sz w:val="28"/>
                <w:szCs w:val="28"/>
              </w:rPr>
              <w:t xml:space="preserve"> </w:t>
            </w:r>
            <w:r w:rsidRPr="004E4449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257058" w:rsidRDefault="009F32F2" w:rsidP="00220109">
            <w:pPr>
              <w:jc w:val="center"/>
              <w:rPr>
                <w:sz w:val="28"/>
                <w:szCs w:val="28"/>
              </w:rPr>
            </w:pPr>
            <w:r w:rsidRPr="00257058">
              <w:rPr>
                <w:sz w:val="28"/>
                <w:szCs w:val="28"/>
              </w:rPr>
              <w:t>10</w:t>
            </w:r>
            <w:r w:rsidR="003562CA">
              <w:rPr>
                <w:sz w:val="28"/>
                <w:szCs w:val="28"/>
              </w:rPr>
              <w:t xml:space="preserve"> </w:t>
            </w:r>
            <w:r w:rsidRPr="00257058">
              <w:rPr>
                <w:sz w:val="28"/>
                <w:szCs w:val="28"/>
              </w:rPr>
              <w:t>040,5</w:t>
            </w:r>
          </w:p>
        </w:tc>
        <w:tc>
          <w:tcPr>
            <w:tcW w:w="575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E9009B" w:rsidRDefault="003562CA" w:rsidP="00220109">
            <w:pPr>
              <w:rPr>
                <w:sz w:val="28"/>
                <w:szCs w:val="28"/>
              </w:rPr>
            </w:pPr>
            <w:r w:rsidRPr="00E9009B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198" w:type="pct"/>
          </w:tcPr>
          <w:p w:rsidR="003562CA" w:rsidRDefault="003562CA" w:rsidP="003562CA">
            <w:pPr>
              <w:rPr>
                <w:sz w:val="28"/>
                <w:szCs w:val="28"/>
              </w:rPr>
            </w:pPr>
            <w:r w:rsidRPr="00E9009B">
              <w:rPr>
                <w:sz w:val="28"/>
                <w:szCs w:val="28"/>
              </w:rPr>
              <w:t xml:space="preserve">общая площадь здания, </w:t>
            </w:r>
          </w:p>
          <w:p w:rsidR="009F32F2" w:rsidRPr="00E9009B" w:rsidRDefault="003562CA" w:rsidP="003562CA">
            <w:pPr>
              <w:rPr>
                <w:sz w:val="28"/>
                <w:szCs w:val="28"/>
              </w:rPr>
            </w:pPr>
            <w:r w:rsidRPr="00E9009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E9009B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257058" w:rsidRDefault="009F32F2" w:rsidP="00220109">
            <w:pPr>
              <w:jc w:val="center"/>
              <w:rPr>
                <w:sz w:val="28"/>
                <w:szCs w:val="28"/>
              </w:rPr>
            </w:pPr>
            <w:r w:rsidRPr="00257058">
              <w:rPr>
                <w:sz w:val="28"/>
                <w:szCs w:val="28"/>
              </w:rPr>
              <w:t>5</w:t>
            </w:r>
            <w:r w:rsidR="003562CA">
              <w:rPr>
                <w:sz w:val="28"/>
                <w:szCs w:val="28"/>
              </w:rPr>
              <w:t xml:space="preserve"> </w:t>
            </w:r>
            <w:r w:rsidRPr="00257058">
              <w:rPr>
                <w:sz w:val="28"/>
                <w:szCs w:val="28"/>
              </w:rPr>
              <w:t>575,1</w:t>
            </w:r>
          </w:p>
        </w:tc>
        <w:tc>
          <w:tcPr>
            <w:tcW w:w="575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C669BD" w:rsidRDefault="003562CA" w:rsidP="00220109">
            <w:pPr>
              <w:rPr>
                <w:sz w:val="28"/>
                <w:szCs w:val="28"/>
              </w:rPr>
            </w:pPr>
            <w:r w:rsidRPr="00C669BD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198" w:type="pct"/>
          </w:tcPr>
          <w:p w:rsidR="003562CA" w:rsidRDefault="003562CA" w:rsidP="003562CA">
            <w:pPr>
              <w:rPr>
                <w:sz w:val="28"/>
                <w:szCs w:val="28"/>
              </w:rPr>
            </w:pPr>
            <w:r w:rsidRPr="00C669BD">
              <w:rPr>
                <w:sz w:val="28"/>
                <w:szCs w:val="28"/>
              </w:rPr>
              <w:t xml:space="preserve">общая площадь здания, </w:t>
            </w:r>
          </w:p>
          <w:p w:rsidR="009F32F2" w:rsidRPr="00C669BD" w:rsidRDefault="003562CA" w:rsidP="003562CA">
            <w:pPr>
              <w:rPr>
                <w:sz w:val="28"/>
                <w:szCs w:val="28"/>
              </w:rPr>
            </w:pPr>
            <w:r w:rsidRPr="00C669BD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C669BD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C669BD" w:rsidRDefault="009F32F2" w:rsidP="00220109">
            <w:pPr>
              <w:jc w:val="center"/>
              <w:rPr>
                <w:sz w:val="28"/>
                <w:szCs w:val="28"/>
              </w:rPr>
            </w:pPr>
            <w:r w:rsidRPr="00C669BD">
              <w:rPr>
                <w:sz w:val="28"/>
                <w:szCs w:val="28"/>
              </w:rPr>
              <w:t>49,3</w:t>
            </w:r>
          </w:p>
        </w:tc>
        <w:tc>
          <w:tcPr>
            <w:tcW w:w="575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C669BD" w:rsidRDefault="003562CA" w:rsidP="00220109">
            <w:pPr>
              <w:rPr>
                <w:sz w:val="28"/>
                <w:szCs w:val="28"/>
              </w:rPr>
            </w:pPr>
            <w:r w:rsidRPr="00C669BD">
              <w:rPr>
                <w:sz w:val="28"/>
                <w:szCs w:val="28"/>
              </w:rPr>
              <w:t>Административное здание</w:t>
            </w:r>
          </w:p>
        </w:tc>
        <w:tc>
          <w:tcPr>
            <w:tcW w:w="1198" w:type="pct"/>
          </w:tcPr>
          <w:p w:rsidR="003562CA" w:rsidRDefault="003562CA" w:rsidP="003562CA">
            <w:pPr>
              <w:rPr>
                <w:sz w:val="28"/>
                <w:szCs w:val="28"/>
              </w:rPr>
            </w:pPr>
            <w:r w:rsidRPr="00C669BD">
              <w:rPr>
                <w:sz w:val="28"/>
                <w:szCs w:val="28"/>
              </w:rPr>
              <w:t xml:space="preserve">общая площадь здания, </w:t>
            </w:r>
          </w:p>
          <w:p w:rsidR="009F32F2" w:rsidRPr="00C669BD" w:rsidRDefault="003562CA" w:rsidP="003562CA">
            <w:pPr>
              <w:rPr>
                <w:sz w:val="28"/>
                <w:szCs w:val="28"/>
              </w:rPr>
            </w:pPr>
            <w:r w:rsidRPr="00C669BD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C669BD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C669BD" w:rsidRDefault="009F32F2" w:rsidP="00220109">
            <w:pPr>
              <w:jc w:val="center"/>
              <w:rPr>
                <w:sz w:val="28"/>
                <w:szCs w:val="28"/>
              </w:rPr>
            </w:pPr>
            <w:r w:rsidRPr="00C669BD">
              <w:rPr>
                <w:sz w:val="28"/>
                <w:szCs w:val="28"/>
              </w:rPr>
              <w:t>2</w:t>
            </w:r>
            <w:r w:rsidR="003562CA">
              <w:rPr>
                <w:sz w:val="28"/>
                <w:szCs w:val="28"/>
              </w:rPr>
              <w:t xml:space="preserve"> </w:t>
            </w:r>
            <w:r w:rsidRPr="00C669BD">
              <w:rPr>
                <w:sz w:val="28"/>
                <w:szCs w:val="28"/>
              </w:rPr>
              <w:t>432,4</w:t>
            </w:r>
          </w:p>
        </w:tc>
        <w:tc>
          <w:tcPr>
            <w:tcW w:w="575" w:type="pct"/>
            <w:vMerge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 w:val="restart"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" w:type="pct"/>
            <w:vMerge w:val="restart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pct"/>
          </w:tcPr>
          <w:p w:rsidR="009F32F2" w:rsidRPr="005E50F6" w:rsidRDefault="009F32F2" w:rsidP="003562CA">
            <w:pPr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Жилой дом</w:t>
            </w:r>
          </w:p>
        </w:tc>
        <w:tc>
          <w:tcPr>
            <w:tcW w:w="1198" w:type="pct"/>
          </w:tcPr>
          <w:p w:rsidR="009F32F2" w:rsidRPr="005E50F6" w:rsidRDefault="003562CA" w:rsidP="003562CA">
            <w:pPr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общая площадь жилых п</w:t>
            </w:r>
            <w:r w:rsidRPr="005E50F6">
              <w:rPr>
                <w:sz w:val="28"/>
                <w:szCs w:val="28"/>
              </w:rPr>
              <w:t>о</w:t>
            </w:r>
            <w:r w:rsidRPr="005E50F6">
              <w:rPr>
                <w:sz w:val="28"/>
                <w:szCs w:val="28"/>
              </w:rPr>
              <w:t>мещений, кв.</w:t>
            </w:r>
            <w:r>
              <w:rPr>
                <w:sz w:val="28"/>
                <w:szCs w:val="28"/>
              </w:rPr>
              <w:t xml:space="preserve"> </w:t>
            </w:r>
            <w:r w:rsidRPr="005E50F6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8</w:t>
            </w:r>
            <w:r w:rsidR="003562CA">
              <w:rPr>
                <w:sz w:val="28"/>
                <w:szCs w:val="28"/>
              </w:rPr>
              <w:t xml:space="preserve"> </w:t>
            </w:r>
            <w:r w:rsidRPr="005E50F6">
              <w:rPr>
                <w:sz w:val="28"/>
                <w:szCs w:val="28"/>
              </w:rPr>
              <w:t>027,6</w:t>
            </w:r>
          </w:p>
        </w:tc>
        <w:tc>
          <w:tcPr>
            <w:tcW w:w="575" w:type="pct"/>
            <w:vMerge w:val="restart"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5E50F6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vMerge w:val="restart"/>
            <w:shd w:val="clear" w:color="auto" w:fill="auto"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-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5E50F6" w:rsidRDefault="009F32F2" w:rsidP="003562CA">
            <w:pPr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Жилой дом</w:t>
            </w:r>
          </w:p>
        </w:tc>
        <w:tc>
          <w:tcPr>
            <w:tcW w:w="1198" w:type="pct"/>
          </w:tcPr>
          <w:p w:rsidR="009F32F2" w:rsidRPr="005E50F6" w:rsidRDefault="003562CA" w:rsidP="003562CA">
            <w:pPr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общая площадь жилых п</w:t>
            </w:r>
            <w:r w:rsidRPr="005E50F6">
              <w:rPr>
                <w:sz w:val="28"/>
                <w:szCs w:val="28"/>
              </w:rPr>
              <w:t>о</w:t>
            </w:r>
            <w:r w:rsidRPr="005E50F6">
              <w:rPr>
                <w:sz w:val="28"/>
                <w:szCs w:val="28"/>
              </w:rPr>
              <w:t>мещений, кв.</w:t>
            </w:r>
            <w:r>
              <w:rPr>
                <w:sz w:val="28"/>
                <w:szCs w:val="28"/>
              </w:rPr>
              <w:t xml:space="preserve"> </w:t>
            </w:r>
            <w:r w:rsidRPr="005E50F6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3</w:t>
            </w:r>
            <w:r w:rsidR="003562CA">
              <w:rPr>
                <w:sz w:val="28"/>
                <w:szCs w:val="28"/>
              </w:rPr>
              <w:t xml:space="preserve"> </w:t>
            </w:r>
            <w:r w:rsidRPr="005E50F6">
              <w:rPr>
                <w:sz w:val="28"/>
                <w:szCs w:val="28"/>
              </w:rPr>
              <w:t>083,01</w:t>
            </w:r>
          </w:p>
        </w:tc>
        <w:tc>
          <w:tcPr>
            <w:tcW w:w="575" w:type="pct"/>
            <w:vMerge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5E50F6" w:rsidRDefault="009F32F2" w:rsidP="003562CA">
            <w:pPr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198" w:type="pct"/>
          </w:tcPr>
          <w:p w:rsidR="003562CA" w:rsidRDefault="003562CA" w:rsidP="003562CA">
            <w:pPr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 xml:space="preserve">общая площадь здания, </w:t>
            </w:r>
          </w:p>
          <w:p w:rsidR="009F32F2" w:rsidRPr="005E50F6" w:rsidRDefault="003562CA" w:rsidP="003562CA">
            <w:pPr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5E50F6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4</w:t>
            </w:r>
            <w:r w:rsidR="003562CA">
              <w:rPr>
                <w:sz w:val="28"/>
                <w:szCs w:val="28"/>
              </w:rPr>
              <w:t xml:space="preserve"> </w:t>
            </w:r>
            <w:r w:rsidRPr="005E50F6">
              <w:rPr>
                <w:sz w:val="28"/>
                <w:szCs w:val="28"/>
              </w:rPr>
              <w:t>929,1</w:t>
            </w:r>
          </w:p>
        </w:tc>
        <w:tc>
          <w:tcPr>
            <w:tcW w:w="575" w:type="pct"/>
            <w:vMerge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5E50F6" w:rsidRDefault="009F32F2" w:rsidP="003562CA">
            <w:pPr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198" w:type="pct"/>
          </w:tcPr>
          <w:p w:rsidR="003562CA" w:rsidRDefault="003562CA" w:rsidP="003562CA">
            <w:pPr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 xml:space="preserve">общая площадь здания, </w:t>
            </w:r>
          </w:p>
          <w:p w:rsidR="009F32F2" w:rsidRPr="005E50F6" w:rsidRDefault="003562CA" w:rsidP="003562CA">
            <w:pPr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5E50F6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138,8</w:t>
            </w:r>
          </w:p>
        </w:tc>
        <w:tc>
          <w:tcPr>
            <w:tcW w:w="575" w:type="pct"/>
            <w:vMerge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5E50F6" w:rsidRDefault="009F32F2" w:rsidP="00195818">
            <w:pPr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 xml:space="preserve">Деловой центр </w:t>
            </w:r>
            <w:r w:rsidR="00195818">
              <w:rPr>
                <w:sz w:val="28"/>
                <w:szCs w:val="28"/>
              </w:rPr>
              <w:t>«</w:t>
            </w:r>
            <w:r w:rsidRPr="005E50F6">
              <w:rPr>
                <w:sz w:val="28"/>
                <w:szCs w:val="28"/>
              </w:rPr>
              <w:t>Вертикали</w:t>
            </w:r>
            <w:r w:rsidR="00195818">
              <w:rPr>
                <w:sz w:val="28"/>
                <w:szCs w:val="28"/>
              </w:rPr>
              <w:t>»</w:t>
            </w:r>
          </w:p>
        </w:tc>
        <w:tc>
          <w:tcPr>
            <w:tcW w:w="1198" w:type="pct"/>
          </w:tcPr>
          <w:p w:rsidR="003562CA" w:rsidRDefault="003562CA" w:rsidP="003562CA">
            <w:pPr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 xml:space="preserve">общая площадь здания, </w:t>
            </w:r>
          </w:p>
          <w:p w:rsidR="009F32F2" w:rsidRPr="005E50F6" w:rsidRDefault="003562CA" w:rsidP="003562CA">
            <w:pPr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5E50F6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17</w:t>
            </w:r>
            <w:r w:rsidR="003562CA">
              <w:rPr>
                <w:sz w:val="28"/>
                <w:szCs w:val="28"/>
              </w:rPr>
              <w:t xml:space="preserve"> </w:t>
            </w:r>
            <w:r w:rsidRPr="005E50F6">
              <w:rPr>
                <w:sz w:val="28"/>
                <w:szCs w:val="28"/>
              </w:rPr>
              <w:t>286,4</w:t>
            </w:r>
          </w:p>
        </w:tc>
        <w:tc>
          <w:tcPr>
            <w:tcW w:w="575" w:type="pct"/>
            <w:vMerge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5E50F6" w:rsidRDefault="009F32F2" w:rsidP="003562CA">
            <w:pPr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Жилой дом</w:t>
            </w:r>
          </w:p>
        </w:tc>
        <w:tc>
          <w:tcPr>
            <w:tcW w:w="1198" w:type="pct"/>
          </w:tcPr>
          <w:p w:rsidR="009F32F2" w:rsidRPr="005E50F6" w:rsidRDefault="003562CA" w:rsidP="003562CA">
            <w:pPr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общая площадь жилых п</w:t>
            </w:r>
            <w:r w:rsidRPr="005E50F6">
              <w:rPr>
                <w:sz w:val="28"/>
                <w:szCs w:val="28"/>
              </w:rPr>
              <w:t>о</w:t>
            </w:r>
            <w:r w:rsidRPr="005E50F6">
              <w:rPr>
                <w:sz w:val="28"/>
                <w:szCs w:val="28"/>
              </w:rPr>
              <w:t>мещений, кв.</w:t>
            </w:r>
            <w:r>
              <w:rPr>
                <w:sz w:val="28"/>
                <w:szCs w:val="28"/>
              </w:rPr>
              <w:t xml:space="preserve"> </w:t>
            </w:r>
            <w:r w:rsidRPr="005E50F6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  <w:r w:rsidRPr="005E50F6">
              <w:rPr>
                <w:sz w:val="28"/>
                <w:szCs w:val="28"/>
              </w:rPr>
              <w:t>8</w:t>
            </w:r>
            <w:r w:rsidR="00195818">
              <w:rPr>
                <w:sz w:val="28"/>
                <w:szCs w:val="28"/>
              </w:rPr>
              <w:t> </w:t>
            </w:r>
            <w:r w:rsidRPr="005E50F6">
              <w:rPr>
                <w:sz w:val="28"/>
                <w:szCs w:val="28"/>
              </w:rPr>
              <w:t>001</w:t>
            </w:r>
            <w:r w:rsidR="00195818">
              <w:rPr>
                <w:sz w:val="28"/>
                <w:szCs w:val="28"/>
              </w:rPr>
              <w:t>,0</w:t>
            </w:r>
          </w:p>
        </w:tc>
        <w:tc>
          <w:tcPr>
            <w:tcW w:w="575" w:type="pct"/>
            <w:vMerge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771D29" w:rsidRDefault="009F32F2" w:rsidP="003562CA">
            <w:pPr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Жилой дом</w:t>
            </w:r>
          </w:p>
        </w:tc>
        <w:tc>
          <w:tcPr>
            <w:tcW w:w="1198" w:type="pct"/>
          </w:tcPr>
          <w:p w:rsidR="009F32F2" w:rsidRPr="00771D29" w:rsidRDefault="003562CA" w:rsidP="003562CA">
            <w:pPr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общая площадь жилых п</w:t>
            </w:r>
            <w:r w:rsidRPr="00771D29">
              <w:rPr>
                <w:sz w:val="28"/>
                <w:szCs w:val="28"/>
              </w:rPr>
              <w:t>о</w:t>
            </w:r>
            <w:r w:rsidRPr="00771D29">
              <w:rPr>
                <w:sz w:val="28"/>
                <w:szCs w:val="28"/>
              </w:rPr>
              <w:t>мещений, кв.</w:t>
            </w:r>
            <w:r>
              <w:rPr>
                <w:sz w:val="28"/>
                <w:szCs w:val="28"/>
              </w:rPr>
              <w:t xml:space="preserve"> </w:t>
            </w:r>
            <w:r w:rsidRPr="00771D29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771D29" w:rsidRDefault="009F32F2" w:rsidP="00220109">
            <w:pPr>
              <w:jc w:val="center"/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3</w:t>
            </w:r>
            <w:r w:rsidR="003562CA">
              <w:rPr>
                <w:sz w:val="28"/>
                <w:szCs w:val="28"/>
              </w:rPr>
              <w:t xml:space="preserve"> </w:t>
            </w:r>
            <w:r w:rsidRPr="00771D29">
              <w:rPr>
                <w:sz w:val="28"/>
                <w:szCs w:val="28"/>
              </w:rPr>
              <w:t>001,81</w:t>
            </w:r>
          </w:p>
        </w:tc>
        <w:tc>
          <w:tcPr>
            <w:tcW w:w="575" w:type="pct"/>
            <w:vMerge/>
          </w:tcPr>
          <w:p w:rsidR="009F32F2" w:rsidRPr="00771D29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5E50F6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 w:val="restart"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:146</w:t>
            </w:r>
          </w:p>
        </w:tc>
        <w:tc>
          <w:tcPr>
            <w:tcW w:w="623" w:type="pct"/>
            <w:vMerge w:val="restart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pct"/>
          </w:tcPr>
          <w:p w:rsidR="009F32F2" w:rsidRPr="00771D29" w:rsidRDefault="009F32F2" w:rsidP="003562CA">
            <w:pPr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Жилой дом</w:t>
            </w:r>
          </w:p>
        </w:tc>
        <w:tc>
          <w:tcPr>
            <w:tcW w:w="1198" w:type="pct"/>
          </w:tcPr>
          <w:p w:rsidR="009F32F2" w:rsidRPr="00771D29" w:rsidRDefault="003562CA" w:rsidP="003562CA">
            <w:pPr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общая площадь жилых п</w:t>
            </w:r>
            <w:r w:rsidRPr="00771D29">
              <w:rPr>
                <w:sz w:val="28"/>
                <w:szCs w:val="28"/>
              </w:rPr>
              <w:t>о</w:t>
            </w:r>
            <w:r w:rsidRPr="00771D29">
              <w:rPr>
                <w:sz w:val="28"/>
                <w:szCs w:val="28"/>
              </w:rPr>
              <w:t>мещений, кв.</w:t>
            </w:r>
            <w:r>
              <w:rPr>
                <w:sz w:val="28"/>
                <w:szCs w:val="28"/>
              </w:rPr>
              <w:t xml:space="preserve"> </w:t>
            </w:r>
            <w:r w:rsidRPr="00771D29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771D29" w:rsidRDefault="009F32F2" w:rsidP="00220109">
            <w:pPr>
              <w:jc w:val="center"/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5</w:t>
            </w:r>
            <w:r w:rsidR="003562CA">
              <w:rPr>
                <w:sz w:val="28"/>
                <w:szCs w:val="28"/>
              </w:rPr>
              <w:t xml:space="preserve"> </w:t>
            </w:r>
            <w:r w:rsidRPr="00771D29">
              <w:rPr>
                <w:sz w:val="28"/>
                <w:szCs w:val="28"/>
              </w:rPr>
              <w:t>403,16</w:t>
            </w:r>
          </w:p>
        </w:tc>
        <w:tc>
          <w:tcPr>
            <w:tcW w:w="575" w:type="pct"/>
            <w:vMerge w:val="restart"/>
          </w:tcPr>
          <w:p w:rsidR="009F32F2" w:rsidRPr="00771D29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vMerge w:val="restar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771D29" w:rsidRDefault="009F32F2" w:rsidP="003562CA">
            <w:pPr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198" w:type="pct"/>
          </w:tcPr>
          <w:p w:rsidR="003562CA" w:rsidRDefault="003562CA" w:rsidP="003562CA">
            <w:pPr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 xml:space="preserve">общая площадь здания, </w:t>
            </w:r>
          </w:p>
          <w:p w:rsidR="009F32F2" w:rsidRPr="00771D29" w:rsidRDefault="003562CA" w:rsidP="003562CA">
            <w:pPr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771D29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771D29" w:rsidRDefault="009F32F2" w:rsidP="00220109">
            <w:pPr>
              <w:jc w:val="center"/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56,0</w:t>
            </w:r>
          </w:p>
        </w:tc>
        <w:tc>
          <w:tcPr>
            <w:tcW w:w="575" w:type="pct"/>
            <w:vMerge/>
          </w:tcPr>
          <w:p w:rsidR="009F32F2" w:rsidRPr="00771D29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771D29" w:rsidRDefault="009F32F2" w:rsidP="003562CA">
            <w:pPr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Жилой дом</w:t>
            </w:r>
          </w:p>
        </w:tc>
        <w:tc>
          <w:tcPr>
            <w:tcW w:w="1198" w:type="pct"/>
          </w:tcPr>
          <w:p w:rsidR="009F32F2" w:rsidRPr="00771D29" w:rsidRDefault="003562CA" w:rsidP="003562CA">
            <w:pPr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общая площадь жилых п</w:t>
            </w:r>
            <w:r w:rsidRPr="00771D29">
              <w:rPr>
                <w:sz w:val="28"/>
                <w:szCs w:val="28"/>
              </w:rPr>
              <w:t>о</w:t>
            </w:r>
            <w:r w:rsidRPr="00771D29">
              <w:rPr>
                <w:sz w:val="28"/>
                <w:szCs w:val="28"/>
              </w:rPr>
              <w:t>мещений, кв.</w:t>
            </w:r>
            <w:r>
              <w:rPr>
                <w:sz w:val="28"/>
                <w:szCs w:val="28"/>
              </w:rPr>
              <w:t xml:space="preserve"> </w:t>
            </w:r>
            <w:r w:rsidRPr="00771D29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771D29" w:rsidRDefault="009F32F2" w:rsidP="00220109">
            <w:pPr>
              <w:jc w:val="center"/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6</w:t>
            </w:r>
            <w:r w:rsidR="003562CA">
              <w:rPr>
                <w:sz w:val="28"/>
                <w:szCs w:val="28"/>
              </w:rPr>
              <w:t xml:space="preserve"> </w:t>
            </w:r>
            <w:r w:rsidRPr="00771D29">
              <w:rPr>
                <w:sz w:val="28"/>
                <w:szCs w:val="28"/>
              </w:rPr>
              <w:t>737,78</w:t>
            </w:r>
          </w:p>
        </w:tc>
        <w:tc>
          <w:tcPr>
            <w:tcW w:w="575" w:type="pct"/>
            <w:vMerge/>
          </w:tcPr>
          <w:p w:rsidR="009F32F2" w:rsidRPr="00771D29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771D29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771D29" w:rsidRDefault="009F32F2" w:rsidP="003562CA">
            <w:pPr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Жилой дом</w:t>
            </w:r>
          </w:p>
        </w:tc>
        <w:tc>
          <w:tcPr>
            <w:tcW w:w="1198" w:type="pct"/>
          </w:tcPr>
          <w:p w:rsidR="009F32F2" w:rsidRDefault="003562CA" w:rsidP="003562CA">
            <w:pPr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общая площадь жилых п</w:t>
            </w:r>
            <w:r w:rsidRPr="00771D29">
              <w:rPr>
                <w:sz w:val="28"/>
                <w:szCs w:val="28"/>
              </w:rPr>
              <w:t>о</w:t>
            </w:r>
            <w:r w:rsidRPr="00771D29">
              <w:rPr>
                <w:sz w:val="28"/>
                <w:szCs w:val="28"/>
              </w:rPr>
              <w:t>мещений, кв.</w:t>
            </w:r>
            <w:r>
              <w:rPr>
                <w:sz w:val="28"/>
                <w:szCs w:val="28"/>
              </w:rPr>
              <w:t xml:space="preserve"> </w:t>
            </w:r>
            <w:r w:rsidRPr="00771D29">
              <w:rPr>
                <w:sz w:val="28"/>
                <w:szCs w:val="28"/>
              </w:rPr>
              <w:t>м</w:t>
            </w:r>
          </w:p>
          <w:p w:rsidR="003562CA" w:rsidRPr="00771D29" w:rsidRDefault="003562CA" w:rsidP="003562CA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</w:tcPr>
          <w:p w:rsidR="009F32F2" w:rsidRPr="00771D29" w:rsidRDefault="009F32F2" w:rsidP="00220109">
            <w:pPr>
              <w:jc w:val="center"/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4</w:t>
            </w:r>
            <w:r w:rsidR="003562CA">
              <w:rPr>
                <w:sz w:val="28"/>
                <w:szCs w:val="28"/>
              </w:rPr>
              <w:t xml:space="preserve"> </w:t>
            </w:r>
            <w:r w:rsidRPr="00771D29">
              <w:rPr>
                <w:sz w:val="28"/>
                <w:szCs w:val="28"/>
              </w:rPr>
              <w:t>745,3</w:t>
            </w:r>
          </w:p>
        </w:tc>
        <w:tc>
          <w:tcPr>
            <w:tcW w:w="575" w:type="pct"/>
            <w:vMerge/>
          </w:tcPr>
          <w:p w:rsidR="009F32F2" w:rsidRPr="00771D29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771D29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771D29" w:rsidRDefault="009F32F2" w:rsidP="00195818">
            <w:pPr>
              <w:spacing w:line="235" w:lineRule="auto"/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Подземный гараж-стоянка</w:t>
            </w:r>
          </w:p>
        </w:tc>
        <w:tc>
          <w:tcPr>
            <w:tcW w:w="1198" w:type="pct"/>
          </w:tcPr>
          <w:p w:rsidR="003562CA" w:rsidRDefault="003562CA" w:rsidP="00195818">
            <w:pPr>
              <w:spacing w:line="235" w:lineRule="auto"/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 xml:space="preserve">общая площадь здания, </w:t>
            </w:r>
          </w:p>
          <w:p w:rsidR="009F32F2" w:rsidRPr="00771D29" w:rsidRDefault="003562CA" w:rsidP="00195818">
            <w:pPr>
              <w:spacing w:line="235" w:lineRule="auto"/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771D29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771D29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2</w:t>
            </w:r>
            <w:r w:rsidR="003562CA">
              <w:rPr>
                <w:sz w:val="28"/>
                <w:szCs w:val="28"/>
              </w:rPr>
              <w:t xml:space="preserve"> </w:t>
            </w:r>
            <w:r w:rsidRPr="00771D29">
              <w:rPr>
                <w:sz w:val="28"/>
                <w:szCs w:val="28"/>
              </w:rPr>
              <w:t>900,1</w:t>
            </w:r>
          </w:p>
        </w:tc>
        <w:tc>
          <w:tcPr>
            <w:tcW w:w="575" w:type="pct"/>
            <w:vMerge/>
          </w:tcPr>
          <w:p w:rsidR="009F32F2" w:rsidRPr="00771D29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771D29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771D29" w:rsidRDefault="009F32F2" w:rsidP="00195818">
            <w:pPr>
              <w:spacing w:line="235" w:lineRule="auto"/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Жилой дом</w:t>
            </w:r>
          </w:p>
        </w:tc>
        <w:tc>
          <w:tcPr>
            <w:tcW w:w="1198" w:type="pct"/>
          </w:tcPr>
          <w:p w:rsidR="009F32F2" w:rsidRPr="00771D29" w:rsidRDefault="003562CA" w:rsidP="00195818">
            <w:pPr>
              <w:spacing w:line="235" w:lineRule="auto"/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общая площадь жилых п</w:t>
            </w:r>
            <w:r w:rsidRPr="00771D29">
              <w:rPr>
                <w:sz w:val="28"/>
                <w:szCs w:val="28"/>
              </w:rPr>
              <w:t>о</w:t>
            </w:r>
            <w:r w:rsidRPr="00771D29">
              <w:rPr>
                <w:sz w:val="28"/>
                <w:szCs w:val="28"/>
              </w:rPr>
              <w:t>мещений, кв.</w:t>
            </w:r>
            <w:r>
              <w:rPr>
                <w:sz w:val="28"/>
                <w:szCs w:val="28"/>
              </w:rPr>
              <w:t xml:space="preserve"> </w:t>
            </w:r>
            <w:r w:rsidRPr="00771D29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771D29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3</w:t>
            </w:r>
            <w:r w:rsidR="00195818">
              <w:rPr>
                <w:sz w:val="28"/>
                <w:szCs w:val="28"/>
              </w:rPr>
              <w:t> </w:t>
            </w:r>
            <w:r w:rsidRPr="00771D29">
              <w:rPr>
                <w:sz w:val="28"/>
                <w:szCs w:val="28"/>
              </w:rPr>
              <w:t>739</w:t>
            </w:r>
            <w:r w:rsidR="00195818">
              <w:rPr>
                <w:sz w:val="28"/>
                <w:szCs w:val="28"/>
              </w:rPr>
              <w:t>,0</w:t>
            </w:r>
          </w:p>
        </w:tc>
        <w:tc>
          <w:tcPr>
            <w:tcW w:w="575" w:type="pct"/>
            <w:vMerge/>
          </w:tcPr>
          <w:p w:rsidR="009F32F2" w:rsidRPr="00771D29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771D29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771D29" w:rsidRDefault="009F32F2" w:rsidP="00195818">
            <w:pPr>
              <w:spacing w:line="235" w:lineRule="auto"/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Жилой дом</w:t>
            </w:r>
          </w:p>
        </w:tc>
        <w:tc>
          <w:tcPr>
            <w:tcW w:w="1198" w:type="pct"/>
          </w:tcPr>
          <w:p w:rsidR="009F32F2" w:rsidRPr="00771D29" w:rsidRDefault="003562CA" w:rsidP="00195818">
            <w:pPr>
              <w:spacing w:line="235" w:lineRule="auto"/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общая площадь жилых п</w:t>
            </w:r>
            <w:r w:rsidRPr="00771D29">
              <w:rPr>
                <w:sz w:val="28"/>
                <w:szCs w:val="28"/>
              </w:rPr>
              <w:t>о</w:t>
            </w:r>
            <w:r w:rsidRPr="00771D29">
              <w:rPr>
                <w:sz w:val="28"/>
                <w:szCs w:val="28"/>
              </w:rPr>
              <w:t>мещений, кв.</w:t>
            </w:r>
            <w:r>
              <w:rPr>
                <w:sz w:val="28"/>
                <w:szCs w:val="28"/>
              </w:rPr>
              <w:t xml:space="preserve"> </w:t>
            </w:r>
            <w:r w:rsidRPr="00771D29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771D29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71D29">
              <w:rPr>
                <w:sz w:val="28"/>
                <w:szCs w:val="28"/>
              </w:rPr>
              <w:t>3</w:t>
            </w:r>
            <w:r w:rsidR="00195818">
              <w:rPr>
                <w:sz w:val="28"/>
                <w:szCs w:val="28"/>
              </w:rPr>
              <w:t> </w:t>
            </w:r>
            <w:r w:rsidRPr="00771D29">
              <w:rPr>
                <w:sz w:val="28"/>
                <w:szCs w:val="28"/>
              </w:rPr>
              <w:t>741</w:t>
            </w:r>
            <w:r w:rsidR="00195818">
              <w:rPr>
                <w:sz w:val="28"/>
                <w:szCs w:val="28"/>
              </w:rPr>
              <w:t>,0</w:t>
            </w:r>
          </w:p>
        </w:tc>
        <w:tc>
          <w:tcPr>
            <w:tcW w:w="575" w:type="pct"/>
            <w:vMerge/>
          </w:tcPr>
          <w:p w:rsidR="009F32F2" w:rsidRPr="00771D29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771D29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 w:val="restart"/>
            <w:shd w:val="clear" w:color="auto" w:fill="auto"/>
          </w:tcPr>
          <w:p w:rsidR="009F32F2" w:rsidRPr="00E626A1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:122</w:t>
            </w:r>
          </w:p>
        </w:tc>
        <w:tc>
          <w:tcPr>
            <w:tcW w:w="623" w:type="pct"/>
            <w:vMerge w:val="restart"/>
          </w:tcPr>
          <w:p w:rsidR="009F32F2" w:rsidRPr="00E626A1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pct"/>
          </w:tcPr>
          <w:p w:rsidR="003562CA" w:rsidRDefault="009F32F2" w:rsidP="00195818">
            <w:pPr>
              <w:spacing w:line="235" w:lineRule="auto"/>
              <w:rPr>
                <w:sz w:val="28"/>
                <w:szCs w:val="28"/>
              </w:rPr>
            </w:pPr>
            <w:proofErr w:type="gramStart"/>
            <w:r w:rsidRPr="00E626A1">
              <w:rPr>
                <w:sz w:val="28"/>
                <w:szCs w:val="28"/>
              </w:rPr>
              <w:t xml:space="preserve">Жилой комплекс </w:t>
            </w:r>
            <w:r w:rsidR="003562CA">
              <w:rPr>
                <w:sz w:val="28"/>
                <w:szCs w:val="28"/>
              </w:rPr>
              <w:t>«</w:t>
            </w:r>
            <w:r w:rsidRPr="00E626A1">
              <w:rPr>
                <w:sz w:val="28"/>
                <w:szCs w:val="28"/>
              </w:rPr>
              <w:t>Александровский</w:t>
            </w:r>
            <w:r w:rsidR="003562CA">
              <w:rPr>
                <w:sz w:val="28"/>
                <w:szCs w:val="28"/>
              </w:rPr>
              <w:t>»</w:t>
            </w:r>
            <w:r w:rsidRPr="00E626A1">
              <w:rPr>
                <w:sz w:val="28"/>
                <w:szCs w:val="28"/>
              </w:rPr>
              <w:t xml:space="preserve"> (</w:t>
            </w:r>
            <w:r w:rsidR="00195818">
              <w:rPr>
                <w:sz w:val="28"/>
                <w:szCs w:val="28"/>
              </w:rPr>
              <w:t>м</w:t>
            </w:r>
            <w:r w:rsidRPr="00E626A1">
              <w:rPr>
                <w:sz w:val="28"/>
                <w:szCs w:val="28"/>
              </w:rPr>
              <w:t>ногоэтажный ж</w:t>
            </w:r>
            <w:r w:rsidRPr="00E626A1">
              <w:rPr>
                <w:sz w:val="28"/>
                <w:szCs w:val="28"/>
              </w:rPr>
              <w:t>и</w:t>
            </w:r>
            <w:r w:rsidRPr="00E626A1">
              <w:rPr>
                <w:sz w:val="28"/>
                <w:szCs w:val="28"/>
              </w:rPr>
              <w:t>лой дом со встр</w:t>
            </w:r>
            <w:r w:rsidRPr="00E626A1">
              <w:rPr>
                <w:sz w:val="28"/>
                <w:szCs w:val="28"/>
              </w:rPr>
              <w:t>о</w:t>
            </w:r>
            <w:r w:rsidRPr="00E626A1">
              <w:rPr>
                <w:sz w:val="28"/>
                <w:szCs w:val="28"/>
              </w:rPr>
              <w:t>енными помещен</w:t>
            </w:r>
            <w:r w:rsidRPr="00E626A1">
              <w:rPr>
                <w:sz w:val="28"/>
                <w:szCs w:val="28"/>
              </w:rPr>
              <w:t>и</w:t>
            </w:r>
            <w:r w:rsidRPr="00E626A1">
              <w:rPr>
                <w:sz w:val="28"/>
                <w:szCs w:val="28"/>
              </w:rPr>
              <w:t>ями с инженерным обеспечением, дв</w:t>
            </w:r>
            <w:r w:rsidRPr="00E626A1">
              <w:rPr>
                <w:sz w:val="28"/>
                <w:szCs w:val="28"/>
              </w:rPr>
              <w:t>у</w:t>
            </w:r>
            <w:r w:rsidRPr="00E626A1">
              <w:rPr>
                <w:sz w:val="28"/>
                <w:szCs w:val="28"/>
              </w:rPr>
              <w:t>мя трансформато</w:t>
            </w:r>
            <w:r w:rsidRPr="00E626A1">
              <w:rPr>
                <w:sz w:val="28"/>
                <w:szCs w:val="28"/>
              </w:rPr>
              <w:t>р</w:t>
            </w:r>
            <w:r w:rsidRPr="00E626A1">
              <w:rPr>
                <w:sz w:val="28"/>
                <w:szCs w:val="28"/>
              </w:rPr>
              <w:t>ными подстанци</w:t>
            </w:r>
            <w:r w:rsidRPr="00E626A1">
              <w:rPr>
                <w:sz w:val="28"/>
                <w:szCs w:val="28"/>
              </w:rPr>
              <w:t>я</w:t>
            </w:r>
            <w:r w:rsidRPr="00E626A1">
              <w:rPr>
                <w:sz w:val="28"/>
                <w:szCs w:val="28"/>
              </w:rPr>
              <w:t>ми.</w:t>
            </w:r>
            <w:proofErr w:type="gramEnd"/>
            <w:r w:rsidRPr="00E626A1">
              <w:rPr>
                <w:sz w:val="28"/>
                <w:szCs w:val="28"/>
              </w:rPr>
              <w:t xml:space="preserve"> Корректировка. </w:t>
            </w:r>
          </w:p>
          <w:p w:rsidR="003562CA" w:rsidRDefault="009F32F2" w:rsidP="00195818">
            <w:pPr>
              <w:spacing w:line="235" w:lineRule="auto"/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 xml:space="preserve">I этап </w:t>
            </w:r>
            <w:r w:rsidR="003562CA">
              <w:rPr>
                <w:sz w:val="28"/>
                <w:szCs w:val="28"/>
              </w:rPr>
              <w:t>–</w:t>
            </w:r>
            <w:r w:rsidRPr="00E626A1">
              <w:rPr>
                <w:sz w:val="28"/>
                <w:szCs w:val="28"/>
              </w:rPr>
              <w:t xml:space="preserve"> 8 </w:t>
            </w:r>
            <w:proofErr w:type="gramStart"/>
            <w:r w:rsidRPr="00E626A1">
              <w:rPr>
                <w:sz w:val="28"/>
                <w:szCs w:val="28"/>
              </w:rPr>
              <w:t>блок-секций</w:t>
            </w:r>
            <w:proofErr w:type="gramEnd"/>
            <w:r w:rsidRPr="00E626A1">
              <w:rPr>
                <w:sz w:val="28"/>
                <w:szCs w:val="28"/>
              </w:rPr>
              <w:t xml:space="preserve"> со встрое</w:t>
            </w:r>
            <w:r w:rsidRPr="00E626A1">
              <w:rPr>
                <w:sz w:val="28"/>
                <w:szCs w:val="28"/>
              </w:rPr>
              <w:t>н</w:t>
            </w:r>
            <w:r w:rsidRPr="00E626A1">
              <w:rPr>
                <w:sz w:val="28"/>
                <w:szCs w:val="28"/>
              </w:rPr>
              <w:t>ными нежилыми помещениями, трансформаторная подстанция №</w:t>
            </w:r>
            <w:r w:rsidR="003562CA">
              <w:rPr>
                <w:sz w:val="28"/>
                <w:szCs w:val="28"/>
              </w:rPr>
              <w:t xml:space="preserve"> </w:t>
            </w:r>
            <w:r w:rsidRPr="00E626A1">
              <w:rPr>
                <w:sz w:val="28"/>
                <w:szCs w:val="28"/>
              </w:rPr>
              <w:t>1</w:t>
            </w:r>
          </w:p>
          <w:p w:rsidR="003562CA" w:rsidRDefault="009F32F2" w:rsidP="00195818">
            <w:pPr>
              <w:spacing w:line="235" w:lineRule="auto"/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и сети инженерно-технического обе</w:t>
            </w:r>
            <w:r w:rsidRPr="00E626A1">
              <w:rPr>
                <w:sz w:val="28"/>
                <w:szCs w:val="28"/>
              </w:rPr>
              <w:t>с</w:t>
            </w:r>
            <w:r w:rsidRPr="00E626A1">
              <w:rPr>
                <w:sz w:val="28"/>
                <w:szCs w:val="28"/>
              </w:rPr>
              <w:t xml:space="preserve">печения; II этап </w:t>
            </w:r>
            <w:r w:rsidR="003562CA">
              <w:rPr>
                <w:sz w:val="28"/>
                <w:szCs w:val="28"/>
              </w:rPr>
              <w:t>–</w:t>
            </w:r>
            <w:r w:rsidRPr="00E626A1">
              <w:rPr>
                <w:sz w:val="28"/>
                <w:szCs w:val="28"/>
              </w:rPr>
              <w:t xml:space="preserve"> </w:t>
            </w:r>
          </w:p>
          <w:p w:rsidR="003562CA" w:rsidRDefault="009F32F2" w:rsidP="00195818">
            <w:pPr>
              <w:spacing w:line="235" w:lineRule="auto"/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 xml:space="preserve">8 </w:t>
            </w:r>
            <w:proofErr w:type="gramStart"/>
            <w:r w:rsidRPr="00E626A1">
              <w:rPr>
                <w:sz w:val="28"/>
                <w:szCs w:val="28"/>
              </w:rPr>
              <w:t>блок-секций</w:t>
            </w:r>
            <w:proofErr w:type="gramEnd"/>
            <w:r w:rsidRPr="00E626A1">
              <w:rPr>
                <w:sz w:val="28"/>
                <w:szCs w:val="28"/>
              </w:rPr>
              <w:t>, трансформаторная подстанция №</w:t>
            </w:r>
            <w:r w:rsidR="003562CA">
              <w:rPr>
                <w:sz w:val="28"/>
                <w:szCs w:val="28"/>
              </w:rPr>
              <w:t xml:space="preserve"> </w:t>
            </w:r>
            <w:r w:rsidRPr="00E626A1">
              <w:rPr>
                <w:sz w:val="28"/>
                <w:szCs w:val="28"/>
              </w:rPr>
              <w:t xml:space="preserve">2 </w:t>
            </w:r>
          </w:p>
          <w:p w:rsidR="003562CA" w:rsidRDefault="009F32F2" w:rsidP="00195818">
            <w:pPr>
              <w:spacing w:line="235" w:lineRule="auto"/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lastRenderedPageBreak/>
              <w:t xml:space="preserve">и сети </w:t>
            </w:r>
            <w:proofErr w:type="gramStart"/>
            <w:r w:rsidRPr="00E626A1">
              <w:rPr>
                <w:sz w:val="28"/>
                <w:szCs w:val="28"/>
              </w:rPr>
              <w:t>инженерно-технического</w:t>
            </w:r>
            <w:proofErr w:type="gramEnd"/>
            <w:r w:rsidRPr="00E626A1">
              <w:rPr>
                <w:sz w:val="28"/>
                <w:szCs w:val="28"/>
              </w:rPr>
              <w:t xml:space="preserve"> </w:t>
            </w:r>
          </w:p>
          <w:p w:rsidR="009F32F2" w:rsidRPr="00E626A1" w:rsidRDefault="009F32F2" w:rsidP="00195818">
            <w:pPr>
              <w:spacing w:line="235" w:lineRule="auto"/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обеспечения)</w:t>
            </w:r>
          </w:p>
        </w:tc>
        <w:tc>
          <w:tcPr>
            <w:tcW w:w="1198" w:type="pct"/>
          </w:tcPr>
          <w:p w:rsidR="009F32F2" w:rsidRPr="00E626A1" w:rsidRDefault="00195818" w:rsidP="00195818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9F32F2" w:rsidRPr="00E626A1">
              <w:rPr>
                <w:sz w:val="28"/>
                <w:szCs w:val="28"/>
              </w:rPr>
              <w:t>бщая площадь жилых п</w:t>
            </w:r>
            <w:r w:rsidR="009F32F2" w:rsidRPr="00E626A1">
              <w:rPr>
                <w:sz w:val="28"/>
                <w:szCs w:val="28"/>
              </w:rPr>
              <w:t>о</w:t>
            </w:r>
            <w:r w:rsidR="009F32F2" w:rsidRPr="00E626A1">
              <w:rPr>
                <w:sz w:val="28"/>
                <w:szCs w:val="28"/>
              </w:rPr>
              <w:t>мещений, кв.</w:t>
            </w:r>
            <w:r w:rsidR="003562CA">
              <w:rPr>
                <w:sz w:val="28"/>
                <w:szCs w:val="28"/>
              </w:rPr>
              <w:t xml:space="preserve"> </w:t>
            </w:r>
            <w:r w:rsidR="009F32F2" w:rsidRPr="00E626A1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E626A1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40</w:t>
            </w:r>
            <w:r w:rsidR="003562CA">
              <w:rPr>
                <w:sz w:val="28"/>
                <w:szCs w:val="28"/>
              </w:rPr>
              <w:t xml:space="preserve"> </w:t>
            </w:r>
            <w:r w:rsidRPr="00E626A1">
              <w:rPr>
                <w:sz w:val="28"/>
                <w:szCs w:val="28"/>
              </w:rPr>
              <w:t>058,2</w:t>
            </w:r>
          </w:p>
        </w:tc>
        <w:tc>
          <w:tcPr>
            <w:tcW w:w="575" w:type="pct"/>
            <w:vMerge w:val="restart"/>
          </w:tcPr>
          <w:p w:rsidR="009F32F2" w:rsidRPr="00E626A1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vMerge w:val="restart"/>
            <w:shd w:val="clear" w:color="auto" w:fill="auto"/>
          </w:tcPr>
          <w:p w:rsidR="009F32F2" w:rsidRPr="00E626A1" w:rsidRDefault="009F32F2" w:rsidP="0019581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E626A1" w:rsidRDefault="009F32F2" w:rsidP="00195818">
            <w:pPr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Трансформаторная подстанция №</w:t>
            </w:r>
            <w:r w:rsidR="00195818">
              <w:rPr>
                <w:sz w:val="28"/>
                <w:szCs w:val="28"/>
              </w:rPr>
              <w:t xml:space="preserve"> </w:t>
            </w:r>
            <w:r w:rsidRPr="00E626A1">
              <w:rPr>
                <w:sz w:val="28"/>
                <w:szCs w:val="28"/>
              </w:rPr>
              <w:t xml:space="preserve">1 10/0,4 </w:t>
            </w:r>
            <w:proofErr w:type="spellStart"/>
            <w:r w:rsidRPr="00E626A1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198" w:type="pct"/>
          </w:tcPr>
          <w:p w:rsidR="003562CA" w:rsidRDefault="003562CA" w:rsidP="003562CA">
            <w:pPr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 xml:space="preserve">общая площадь здания, </w:t>
            </w:r>
          </w:p>
          <w:p w:rsidR="009F32F2" w:rsidRPr="00E626A1" w:rsidRDefault="003562CA" w:rsidP="003562CA">
            <w:pPr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E626A1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80,8</w:t>
            </w:r>
          </w:p>
        </w:tc>
        <w:tc>
          <w:tcPr>
            <w:tcW w:w="575" w:type="pct"/>
            <w:vMerge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E626A1" w:rsidRDefault="009F32F2" w:rsidP="00195818">
            <w:pPr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Трансформаторная подстанция №</w:t>
            </w:r>
            <w:r w:rsidR="00195818">
              <w:rPr>
                <w:sz w:val="28"/>
                <w:szCs w:val="28"/>
              </w:rPr>
              <w:t xml:space="preserve"> </w:t>
            </w:r>
            <w:r w:rsidRPr="00E626A1">
              <w:rPr>
                <w:sz w:val="28"/>
                <w:szCs w:val="28"/>
              </w:rPr>
              <w:t xml:space="preserve">2 10/0,4 </w:t>
            </w:r>
            <w:proofErr w:type="spellStart"/>
            <w:r w:rsidRPr="00E626A1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198" w:type="pct"/>
          </w:tcPr>
          <w:p w:rsidR="003562CA" w:rsidRDefault="003562CA" w:rsidP="003562CA">
            <w:pPr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 xml:space="preserve">общая площадь здания, </w:t>
            </w:r>
          </w:p>
          <w:p w:rsidR="009F32F2" w:rsidRPr="00E626A1" w:rsidRDefault="003562CA" w:rsidP="003562CA">
            <w:pPr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E626A1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80,8</w:t>
            </w:r>
          </w:p>
        </w:tc>
        <w:tc>
          <w:tcPr>
            <w:tcW w:w="575" w:type="pct"/>
            <w:vMerge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 w:val="restart"/>
            <w:shd w:val="clear" w:color="auto" w:fill="auto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:133</w:t>
            </w:r>
          </w:p>
        </w:tc>
        <w:tc>
          <w:tcPr>
            <w:tcW w:w="623" w:type="pct"/>
            <w:vMerge w:val="restart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-</w:t>
            </w:r>
          </w:p>
        </w:tc>
        <w:tc>
          <w:tcPr>
            <w:tcW w:w="863" w:type="pct"/>
          </w:tcPr>
          <w:p w:rsidR="009F32F2" w:rsidRPr="00E626A1" w:rsidRDefault="009F32F2" w:rsidP="003562CA">
            <w:pPr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Жилой дом</w:t>
            </w:r>
          </w:p>
        </w:tc>
        <w:tc>
          <w:tcPr>
            <w:tcW w:w="1198" w:type="pct"/>
          </w:tcPr>
          <w:p w:rsidR="009F32F2" w:rsidRPr="00E626A1" w:rsidRDefault="003562CA" w:rsidP="003562CA">
            <w:pPr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общая площадь жилых п</w:t>
            </w:r>
            <w:r w:rsidRPr="00E626A1">
              <w:rPr>
                <w:sz w:val="28"/>
                <w:szCs w:val="28"/>
              </w:rPr>
              <w:t>о</w:t>
            </w:r>
            <w:r w:rsidRPr="00E626A1">
              <w:rPr>
                <w:sz w:val="28"/>
                <w:szCs w:val="28"/>
              </w:rPr>
              <w:t>мещений, кв.</w:t>
            </w:r>
            <w:r>
              <w:rPr>
                <w:sz w:val="28"/>
                <w:szCs w:val="28"/>
              </w:rPr>
              <w:t xml:space="preserve"> </w:t>
            </w:r>
            <w:r w:rsidRPr="00E626A1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7912,4</w:t>
            </w:r>
          </w:p>
        </w:tc>
        <w:tc>
          <w:tcPr>
            <w:tcW w:w="575" w:type="pct"/>
            <w:vMerge w:val="restart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E626A1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vMerge w:val="restart"/>
            <w:shd w:val="clear" w:color="auto" w:fill="auto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-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E626A1" w:rsidRDefault="009F32F2" w:rsidP="003562CA">
            <w:pPr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Жилой дом</w:t>
            </w:r>
          </w:p>
        </w:tc>
        <w:tc>
          <w:tcPr>
            <w:tcW w:w="1198" w:type="pct"/>
          </w:tcPr>
          <w:p w:rsidR="009F32F2" w:rsidRPr="00E626A1" w:rsidRDefault="003562CA" w:rsidP="003562CA">
            <w:pPr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общая площадь жилых п</w:t>
            </w:r>
            <w:r w:rsidRPr="00E626A1">
              <w:rPr>
                <w:sz w:val="28"/>
                <w:szCs w:val="28"/>
              </w:rPr>
              <w:t>о</w:t>
            </w:r>
            <w:r w:rsidRPr="00E626A1">
              <w:rPr>
                <w:sz w:val="28"/>
                <w:szCs w:val="28"/>
              </w:rPr>
              <w:t>мещений, кв.</w:t>
            </w:r>
            <w:r>
              <w:rPr>
                <w:sz w:val="28"/>
                <w:szCs w:val="28"/>
              </w:rPr>
              <w:t xml:space="preserve"> </w:t>
            </w:r>
            <w:r w:rsidRPr="00E626A1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8</w:t>
            </w:r>
            <w:r w:rsidR="00195818">
              <w:rPr>
                <w:sz w:val="28"/>
                <w:szCs w:val="28"/>
              </w:rPr>
              <w:t xml:space="preserve"> </w:t>
            </w:r>
            <w:r w:rsidRPr="00E626A1">
              <w:rPr>
                <w:sz w:val="28"/>
                <w:szCs w:val="28"/>
              </w:rPr>
              <w:t>111,28</w:t>
            </w:r>
          </w:p>
        </w:tc>
        <w:tc>
          <w:tcPr>
            <w:tcW w:w="575" w:type="pct"/>
            <w:vMerge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vMerge/>
            <w:shd w:val="clear" w:color="auto" w:fill="auto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9F32F2" w:rsidRPr="00E626A1" w:rsidRDefault="009F32F2" w:rsidP="003562CA">
            <w:pPr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198" w:type="pct"/>
          </w:tcPr>
          <w:p w:rsidR="003562CA" w:rsidRDefault="003562CA" w:rsidP="003562CA">
            <w:pPr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 xml:space="preserve">общая площадь здания, </w:t>
            </w:r>
          </w:p>
          <w:p w:rsidR="009F32F2" w:rsidRPr="00E626A1" w:rsidRDefault="003562CA" w:rsidP="003562CA">
            <w:pPr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E626A1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  <w:r w:rsidRPr="00E626A1">
              <w:rPr>
                <w:sz w:val="28"/>
                <w:szCs w:val="28"/>
              </w:rPr>
              <w:t>7</w:t>
            </w:r>
            <w:r w:rsidR="00195818">
              <w:rPr>
                <w:sz w:val="28"/>
                <w:szCs w:val="28"/>
              </w:rPr>
              <w:t xml:space="preserve"> </w:t>
            </w:r>
            <w:r w:rsidRPr="00E626A1">
              <w:rPr>
                <w:sz w:val="28"/>
                <w:szCs w:val="28"/>
              </w:rPr>
              <w:t>313,5</w:t>
            </w:r>
          </w:p>
        </w:tc>
        <w:tc>
          <w:tcPr>
            <w:tcW w:w="575" w:type="pct"/>
            <w:vMerge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9F32F2" w:rsidRPr="00E626A1" w:rsidRDefault="009F32F2" w:rsidP="00220109">
            <w:pPr>
              <w:jc w:val="center"/>
              <w:rPr>
                <w:sz w:val="28"/>
                <w:szCs w:val="28"/>
              </w:rPr>
            </w:pP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603A1F" w:rsidRDefault="009F32F2" w:rsidP="00220109">
            <w:pPr>
              <w:jc w:val="center"/>
              <w:rPr>
                <w:sz w:val="28"/>
                <w:szCs w:val="28"/>
              </w:rPr>
            </w:pPr>
            <w:r w:rsidRPr="00603A1F">
              <w:rPr>
                <w:sz w:val="28"/>
                <w:szCs w:val="28"/>
              </w:rPr>
              <w:t>:7258</w:t>
            </w:r>
          </w:p>
        </w:tc>
        <w:tc>
          <w:tcPr>
            <w:tcW w:w="623" w:type="pct"/>
          </w:tcPr>
          <w:p w:rsidR="009F32F2" w:rsidRPr="00603A1F" w:rsidRDefault="009F32F2" w:rsidP="00220109">
            <w:pPr>
              <w:jc w:val="center"/>
              <w:rPr>
                <w:sz w:val="28"/>
                <w:szCs w:val="28"/>
              </w:rPr>
            </w:pPr>
            <w:r w:rsidRPr="00603A1F">
              <w:rPr>
                <w:sz w:val="28"/>
                <w:szCs w:val="28"/>
              </w:rPr>
              <w:t>-</w:t>
            </w:r>
          </w:p>
        </w:tc>
        <w:tc>
          <w:tcPr>
            <w:tcW w:w="863" w:type="pct"/>
          </w:tcPr>
          <w:p w:rsidR="009F32F2" w:rsidRPr="00603A1F" w:rsidRDefault="009F32F2" w:rsidP="003562CA">
            <w:pPr>
              <w:rPr>
                <w:sz w:val="28"/>
                <w:szCs w:val="28"/>
              </w:rPr>
            </w:pPr>
            <w:r w:rsidRPr="00603A1F">
              <w:rPr>
                <w:sz w:val="28"/>
                <w:szCs w:val="28"/>
              </w:rPr>
              <w:t xml:space="preserve">МАДОУ </w:t>
            </w:r>
            <w:r w:rsidR="003562CA">
              <w:rPr>
                <w:sz w:val="28"/>
                <w:szCs w:val="28"/>
              </w:rPr>
              <w:t>«</w:t>
            </w:r>
            <w:r w:rsidRPr="00603A1F">
              <w:rPr>
                <w:sz w:val="28"/>
                <w:szCs w:val="28"/>
              </w:rPr>
              <w:t>Детский сад №</w:t>
            </w:r>
            <w:r w:rsidR="003562CA">
              <w:rPr>
                <w:sz w:val="28"/>
                <w:szCs w:val="28"/>
              </w:rPr>
              <w:t xml:space="preserve"> </w:t>
            </w:r>
            <w:r w:rsidRPr="00603A1F">
              <w:rPr>
                <w:sz w:val="28"/>
                <w:szCs w:val="28"/>
              </w:rPr>
              <w:t>43</w:t>
            </w:r>
            <w:r w:rsidR="003562CA">
              <w:rPr>
                <w:sz w:val="28"/>
                <w:szCs w:val="28"/>
              </w:rPr>
              <w:t>»</w:t>
            </w:r>
          </w:p>
        </w:tc>
        <w:tc>
          <w:tcPr>
            <w:tcW w:w="1198" w:type="pct"/>
          </w:tcPr>
          <w:p w:rsidR="009F32F2" w:rsidRPr="00603A1F" w:rsidRDefault="009F32F2" w:rsidP="003562CA">
            <w:pPr>
              <w:rPr>
                <w:sz w:val="28"/>
                <w:szCs w:val="28"/>
              </w:rPr>
            </w:pPr>
            <w:r w:rsidRPr="00603A1F">
              <w:rPr>
                <w:sz w:val="28"/>
                <w:szCs w:val="28"/>
              </w:rPr>
              <w:t>мест</w:t>
            </w:r>
          </w:p>
        </w:tc>
        <w:tc>
          <w:tcPr>
            <w:tcW w:w="479" w:type="pct"/>
            <w:shd w:val="clear" w:color="auto" w:fill="auto"/>
          </w:tcPr>
          <w:p w:rsidR="009F32F2" w:rsidRPr="00603A1F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75" w:type="pct"/>
          </w:tcPr>
          <w:p w:rsidR="009F32F2" w:rsidRPr="00603A1F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603A1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shd w:val="clear" w:color="auto" w:fill="auto"/>
          </w:tcPr>
          <w:p w:rsidR="009F32F2" w:rsidRPr="00603A1F" w:rsidRDefault="009F32F2" w:rsidP="00220109">
            <w:pPr>
              <w:jc w:val="center"/>
              <w:rPr>
                <w:sz w:val="28"/>
                <w:szCs w:val="28"/>
              </w:rPr>
            </w:pPr>
            <w:r w:rsidRPr="00603A1F">
              <w:rPr>
                <w:sz w:val="28"/>
                <w:szCs w:val="28"/>
              </w:rPr>
              <w:t>местный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603A1F" w:rsidRDefault="009F32F2" w:rsidP="00220109">
            <w:pPr>
              <w:jc w:val="center"/>
              <w:rPr>
                <w:sz w:val="28"/>
                <w:szCs w:val="28"/>
              </w:rPr>
            </w:pPr>
            <w:r w:rsidRPr="00603A1F">
              <w:rPr>
                <w:sz w:val="28"/>
                <w:szCs w:val="28"/>
              </w:rPr>
              <w:t>:21347</w:t>
            </w:r>
          </w:p>
        </w:tc>
        <w:tc>
          <w:tcPr>
            <w:tcW w:w="623" w:type="pct"/>
          </w:tcPr>
          <w:p w:rsidR="009F32F2" w:rsidRPr="00603A1F" w:rsidRDefault="009F32F2" w:rsidP="00220109">
            <w:pPr>
              <w:jc w:val="center"/>
              <w:rPr>
                <w:sz w:val="28"/>
                <w:szCs w:val="28"/>
              </w:rPr>
            </w:pPr>
            <w:r w:rsidRPr="00603A1F">
              <w:rPr>
                <w:sz w:val="28"/>
                <w:szCs w:val="28"/>
              </w:rPr>
              <w:t>-</w:t>
            </w:r>
          </w:p>
        </w:tc>
        <w:tc>
          <w:tcPr>
            <w:tcW w:w="863" w:type="pct"/>
          </w:tcPr>
          <w:p w:rsidR="009F32F2" w:rsidRPr="00603A1F" w:rsidRDefault="009F32F2" w:rsidP="003562CA">
            <w:pPr>
              <w:rPr>
                <w:sz w:val="28"/>
                <w:szCs w:val="28"/>
              </w:rPr>
            </w:pPr>
            <w:r w:rsidRPr="00603A1F">
              <w:rPr>
                <w:sz w:val="28"/>
                <w:szCs w:val="28"/>
              </w:rPr>
              <w:t xml:space="preserve">Детский центр </w:t>
            </w:r>
            <w:r w:rsidR="003562CA">
              <w:rPr>
                <w:sz w:val="28"/>
                <w:szCs w:val="28"/>
              </w:rPr>
              <w:t>«</w:t>
            </w:r>
            <w:r w:rsidRPr="00603A1F">
              <w:rPr>
                <w:sz w:val="28"/>
                <w:szCs w:val="28"/>
              </w:rPr>
              <w:t>Л</w:t>
            </w:r>
            <w:r w:rsidRPr="00603A1F">
              <w:rPr>
                <w:sz w:val="28"/>
                <w:szCs w:val="28"/>
              </w:rPr>
              <w:t>а</w:t>
            </w:r>
            <w:r w:rsidRPr="00603A1F">
              <w:rPr>
                <w:sz w:val="28"/>
                <w:szCs w:val="28"/>
              </w:rPr>
              <w:t>зурный</w:t>
            </w:r>
            <w:r w:rsidR="003562CA">
              <w:rPr>
                <w:sz w:val="28"/>
                <w:szCs w:val="28"/>
              </w:rPr>
              <w:t>»</w:t>
            </w:r>
            <w:r w:rsidRPr="00603A1F">
              <w:rPr>
                <w:sz w:val="28"/>
                <w:szCs w:val="28"/>
              </w:rPr>
              <w:t xml:space="preserve"> (в составе: частный детский сад, центр развития и бассейн)</w:t>
            </w:r>
          </w:p>
        </w:tc>
        <w:tc>
          <w:tcPr>
            <w:tcW w:w="1198" w:type="pct"/>
          </w:tcPr>
          <w:p w:rsidR="009F32F2" w:rsidRPr="00603A1F" w:rsidRDefault="009F32F2" w:rsidP="003562CA">
            <w:pPr>
              <w:rPr>
                <w:sz w:val="28"/>
                <w:szCs w:val="28"/>
              </w:rPr>
            </w:pPr>
            <w:r w:rsidRPr="00603A1F">
              <w:rPr>
                <w:sz w:val="28"/>
                <w:szCs w:val="28"/>
              </w:rPr>
              <w:t>мест</w:t>
            </w:r>
          </w:p>
        </w:tc>
        <w:tc>
          <w:tcPr>
            <w:tcW w:w="479" w:type="pct"/>
            <w:shd w:val="clear" w:color="auto" w:fill="auto"/>
          </w:tcPr>
          <w:p w:rsidR="009F32F2" w:rsidRPr="00603A1F" w:rsidRDefault="009F32F2" w:rsidP="00220109">
            <w:pPr>
              <w:jc w:val="center"/>
              <w:rPr>
                <w:sz w:val="28"/>
                <w:szCs w:val="28"/>
              </w:rPr>
            </w:pPr>
            <w:r w:rsidRPr="00603A1F">
              <w:rPr>
                <w:sz w:val="28"/>
                <w:szCs w:val="28"/>
              </w:rPr>
              <w:t>60</w:t>
            </w:r>
          </w:p>
        </w:tc>
        <w:tc>
          <w:tcPr>
            <w:tcW w:w="575" w:type="pct"/>
          </w:tcPr>
          <w:p w:rsidR="009F32F2" w:rsidRPr="00603A1F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603A1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shd w:val="clear" w:color="auto" w:fill="auto"/>
          </w:tcPr>
          <w:p w:rsidR="009F32F2" w:rsidRPr="00603A1F" w:rsidRDefault="009F32F2" w:rsidP="00220109">
            <w:pPr>
              <w:jc w:val="center"/>
              <w:rPr>
                <w:sz w:val="28"/>
                <w:szCs w:val="28"/>
              </w:rPr>
            </w:pPr>
            <w:r w:rsidRPr="00603A1F">
              <w:rPr>
                <w:sz w:val="28"/>
                <w:szCs w:val="28"/>
              </w:rPr>
              <w:t>**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Характеристика объектов коммунальной, транспортной и инженерной инфраструктуры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  <w:lang w:eastAsia="ar-SA"/>
              </w:rPr>
              <w:t>Внутриквартал</w:t>
            </w:r>
            <w:r w:rsidRPr="00A52FB0">
              <w:rPr>
                <w:sz w:val="28"/>
                <w:szCs w:val="28"/>
                <w:lang w:eastAsia="ar-SA"/>
              </w:rPr>
              <w:t>ь</w:t>
            </w:r>
            <w:r w:rsidRPr="00A52FB0">
              <w:rPr>
                <w:sz w:val="28"/>
                <w:szCs w:val="28"/>
                <w:lang w:eastAsia="ar-SA"/>
              </w:rPr>
              <w:t>ны</w:t>
            </w:r>
            <w:r>
              <w:rPr>
                <w:sz w:val="28"/>
                <w:szCs w:val="28"/>
                <w:lang w:eastAsia="ar-SA"/>
              </w:rPr>
              <w:t>й</w:t>
            </w:r>
            <w:r w:rsidRPr="00A52FB0">
              <w:rPr>
                <w:sz w:val="28"/>
                <w:szCs w:val="28"/>
                <w:lang w:eastAsia="ar-SA"/>
              </w:rPr>
              <w:t xml:space="preserve"> проезд</w:t>
            </w: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общая площадь территории, кв.</w:t>
            </w:r>
            <w:r w:rsidR="003562CA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6D406A">
              <w:rPr>
                <w:sz w:val="28"/>
                <w:szCs w:val="28"/>
              </w:rPr>
              <w:t>местный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5</w:t>
            </w:r>
          </w:p>
        </w:tc>
        <w:tc>
          <w:tcPr>
            <w:tcW w:w="623" w:type="pct"/>
          </w:tcPr>
          <w:p w:rsidR="003562CA" w:rsidRDefault="009F32F2" w:rsidP="003562CA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(2024</w:t>
            </w:r>
            <w:r w:rsidR="003562CA">
              <w:rPr>
                <w:sz w:val="28"/>
                <w:szCs w:val="28"/>
              </w:rPr>
              <w:t>–</w:t>
            </w:r>
            <w:proofErr w:type="gramEnd"/>
          </w:p>
          <w:p w:rsidR="009F32F2" w:rsidRPr="00A52FB0" w:rsidRDefault="009F32F2" w:rsidP="003562CA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2027 гг.)</w:t>
            </w:r>
            <w:proofErr w:type="gramEnd"/>
          </w:p>
        </w:tc>
        <w:tc>
          <w:tcPr>
            <w:tcW w:w="863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  <w:lang w:eastAsia="ar-SA"/>
              </w:rPr>
              <w:t>Внутриквартал</w:t>
            </w:r>
            <w:r w:rsidRPr="00A52FB0">
              <w:rPr>
                <w:sz w:val="28"/>
                <w:szCs w:val="28"/>
                <w:lang w:eastAsia="ar-SA"/>
              </w:rPr>
              <w:t>ь</w:t>
            </w:r>
            <w:r w:rsidRPr="00A52FB0">
              <w:rPr>
                <w:sz w:val="28"/>
                <w:szCs w:val="28"/>
                <w:lang w:eastAsia="ar-SA"/>
              </w:rPr>
              <w:t>ны</w:t>
            </w:r>
            <w:r>
              <w:rPr>
                <w:sz w:val="28"/>
                <w:szCs w:val="28"/>
                <w:lang w:eastAsia="ar-SA"/>
              </w:rPr>
              <w:t>й</w:t>
            </w:r>
            <w:r w:rsidRPr="00A52FB0">
              <w:rPr>
                <w:sz w:val="28"/>
                <w:szCs w:val="28"/>
                <w:lang w:eastAsia="ar-SA"/>
              </w:rPr>
              <w:t xml:space="preserve"> проезд</w:t>
            </w: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общая площадь территории, кв.</w:t>
            </w:r>
            <w:r w:rsidR="003562CA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2</w:t>
            </w:r>
            <w:r w:rsidR="00195818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861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местный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3" w:type="pct"/>
          </w:tcPr>
          <w:p w:rsidR="003562CA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(</w:t>
            </w:r>
            <w:r w:rsidR="003562CA">
              <w:rPr>
                <w:sz w:val="28"/>
                <w:szCs w:val="28"/>
              </w:rPr>
              <w:t>2024–</w:t>
            </w:r>
            <w:proofErr w:type="gramEnd"/>
          </w:p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2027 </w:t>
            </w:r>
            <w:r w:rsidR="009F32F2" w:rsidRPr="00A52FB0">
              <w:rPr>
                <w:sz w:val="28"/>
                <w:szCs w:val="28"/>
              </w:rPr>
              <w:t>гг.)</w:t>
            </w:r>
            <w:proofErr w:type="gramEnd"/>
          </w:p>
        </w:tc>
        <w:tc>
          <w:tcPr>
            <w:tcW w:w="863" w:type="pct"/>
          </w:tcPr>
          <w:p w:rsidR="009F32F2" w:rsidRDefault="009F32F2" w:rsidP="003562CA">
            <w:r w:rsidRPr="00062922">
              <w:rPr>
                <w:sz w:val="28"/>
                <w:szCs w:val="28"/>
                <w:lang w:eastAsia="ar-SA"/>
              </w:rPr>
              <w:t>Внутриквартал</w:t>
            </w:r>
            <w:r w:rsidRPr="00062922">
              <w:rPr>
                <w:sz w:val="28"/>
                <w:szCs w:val="28"/>
                <w:lang w:eastAsia="ar-SA"/>
              </w:rPr>
              <w:t>ь</w:t>
            </w:r>
            <w:r w:rsidRPr="00062922">
              <w:rPr>
                <w:sz w:val="28"/>
                <w:szCs w:val="28"/>
                <w:lang w:eastAsia="ar-SA"/>
              </w:rPr>
              <w:t>ный проезд</w:t>
            </w: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общая площадь территории, кв.</w:t>
            </w:r>
            <w:r w:rsidR="003562CA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5</w:t>
            </w:r>
            <w:r w:rsidR="00195818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238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П</w:t>
            </w:r>
            <w:proofErr w:type="gramEnd"/>
            <w:r w:rsidRPr="00A52FB0">
              <w:rPr>
                <w:sz w:val="28"/>
                <w:szCs w:val="28"/>
              </w:rPr>
              <w:t>, С</w:t>
            </w:r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местный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7</w:t>
            </w:r>
          </w:p>
        </w:tc>
        <w:tc>
          <w:tcPr>
            <w:tcW w:w="623" w:type="pct"/>
          </w:tcPr>
          <w:p w:rsidR="003562CA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(</w:t>
            </w:r>
            <w:r w:rsidR="003562CA">
              <w:rPr>
                <w:sz w:val="28"/>
                <w:szCs w:val="28"/>
              </w:rPr>
              <w:t>2024–</w:t>
            </w:r>
            <w:proofErr w:type="gramEnd"/>
          </w:p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2027 </w:t>
            </w:r>
            <w:r w:rsidR="009F32F2" w:rsidRPr="00A52FB0">
              <w:rPr>
                <w:sz w:val="28"/>
                <w:szCs w:val="28"/>
              </w:rPr>
              <w:t>гг.)</w:t>
            </w:r>
            <w:proofErr w:type="gramEnd"/>
          </w:p>
        </w:tc>
        <w:tc>
          <w:tcPr>
            <w:tcW w:w="863" w:type="pct"/>
          </w:tcPr>
          <w:p w:rsidR="009F32F2" w:rsidRDefault="009F32F2" w:rsidP="003562CA">
            <w:r w:rsidRPr="00062922">
              <w:rPr>
                <w:sz w:val="28"/>
                <w:szCs w:val="28"/>
                <w:lang w:eastAsia="ar-SA"/>
              </w:rPr>
              <w:t>Внутриквартал</w:t>
            </w:r>
            <w:r w:rsidRPr="00062922">
              <w:rPr>
                <w:sz w:val="28"/>
                <w:szCs w:val="28"/>
                <w:lang w:eastAsia="ar-SA"/>
              </w:rPr>
              <w:t>ь</w:t>
            </w:r>
            <w:r w:rsidRPr="00062922">
              <w:rPr>
                <w:sz w:val="28"/>
                <w:szCs w:val="28"/>
                <w:lang w:eastAsia="ar-SA"/>
              </w:rPr>
              <w:t>ный проезд</w:t>
            </w: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общая площадь территории, кв.</w:t>
            </w:r>
            <w:r w:rsidR="003562CA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2</w:t>
            </w:r>
            <w:r w:rsidR="00195818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890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местный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pct"/>
          </w:tcPr>
          <w:p w:rsidR="009F32F2" w:rsidRDefault="009F32F2" w:rsidP="003562CA">
            <w:r w:rsidRPr="00062922">
              <w:rPr>
                <w:sz w:val="28"/>
                <w:szCs w:val="28"/>
                <w:lang w:eastAsia="ar-SA"/>
              </w:rPr>
              <w:t>Внутриквартал</w:t>
            </w:r>
            <w:r w:rsidRPr="00062922">
              <w:rPr>
                <w:sz w:val="28"/>
                <w:szCs w:val="28"/>
                <w:lang w:eastAsia="ar-SA"/>
              </w:rPr>
              <w:t>ь</w:t>
            </w:r>
            <w:r w:rsidRPr="00062922">
              <w:rPr>
                <w:sz w:val="28"/>
                <w:szCs w:val="28"/>
                <w:lang w:eastAsia="ar-SA"/>
              </w:rPr>
              <w:t>ный проезд</w:t>
            </w: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общая площадь территории, кв.</w:t>
            </w:r>
            <w:r w:rsidR="003562CA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местный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10</w:t>
            </w:r>
          </w:p>
        </w:tc>
        <w:tc>
          <w:tcPr>
            <w:tcW w:w="623" w:type="pct"/>
          </w:tcPr>
          <w:p w:rsidR="003562CA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(</w:t>
            </w:r>
            <w:r w:rsidR="003562CA">
              <w:rPr>
                <w:sz w:val="28"/>
                <w:szCs w:val="28"/>
              </w:rPr>
              <w:t>2024–</w:t>
            </w:r>
            <w:proofErr w:type="gramEnd"/>
          </w:p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2027 </w:t>
            </w:r>
            <w:r w:rsidR="009F32F2" w:rsidRPr="00A52FB0">
              <w:rPr>
                <w:sz w:val="28"/>
                <w:szCs w:val="28"/>
              </w:rPr>
              <w:t>гг.)</w:t>
            </w:r>
            <w:proofErr w:type="gramEnd"/>
          </w:p>
        </w:tc>
        <w:tc>
          <w:tcPr>
            <w:tcW w:w="863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062922">
              <w:rPr>
                <w:sz w:val="28"/>
                <w:szCs w:val="28"/>
                <w:lang w:eastAsia="ar-SA"/>
              </w:rPr>
              <w:t>Внутриквартал</w:t>
            </w:r>
            <w:r w:rsidRPr="00062922">
              <w:rPr>
                <w:sz w:val="28"/>
                <w:szCs w:val="28"/>
                <w:lang w:eastAsia="ar-SA"/>
              </w:rPr>
              <w:t>ь</w:t>
            </w:r>
            <w:r w:rsidRPr="00062922">
              <w:rPr>
                <w:sz w:val="28"/>
                <w:szCs w:val="28"/>
                <w:lang w:eastAsia="ar-SA"/>
              </w:rPr>
              <w:t>ный проезд</w:t>
            </w: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общая площадь территории, кв.</w:t>
            </w:r>
            <w:r w:rsidR="003562CA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2</w:t>
            </w:r>
            <w:r w:rsidR="00195818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407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П</w:t>
            </w:r>
            <w:proofErr w:type="gramEnd"/>
            <w:r w:rsidRPr="00A52FB0">
              <w:rPr>
                <w:sz w:val="28"/>
                <w:szCs w:val="28"/>
              </w:rPr>
              <w:t>, С</w:t>
            </w:r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местный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11</w:t>
            </w:r>
          </w:p>
        </w:tc>
        <w:tc>
          <w:tcPr>
            <w:tcW w:w="623" w:type="pct"/>
          </w:tcPr>
          <w:p w:rsidR="003562CA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(</w:t>
            </w:r>
            <w:r w:rsidR="003562CA">
              <w:rPr>
                <w:sz w:val="28"/>
                <w:szCs w:val="28"/>
              </w:rPr>
              <w:t>2024–</w:t>
            </w:r>
            <w:proofErr w:type="gramEnd"/>
          </w:p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2027 </w:t>
            </w:r>
            <w:r w:rsidR="009F32F2" w:rsidRPr="00A52FB0">
              <w:rPr>
                <w:sz w:val="28"/>
                <w:szCs w:val="28"/>
              </w:rPr>
              <w:t>гг.)</w:t>
            </w:r>
            <w:proofErr w:type="gramEnd"/>
          </w:p>
        </w:tc>
        <w:tc>
          <w:tcPr>
            <w:tcW w:w="863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062922">
              <w:rPr>
                <w:sz w:val="28"/>
                <w:szCs w:val="28"/>
                <w:lang w:eastAsia="ar-SA"/>
              </w:rPr>
              <w:t>Внутриквартал</w:t>
            </w:r>
            <w:r w:rsidRPr="00062922">
              <w:rPr>
                <w:sz w:val="28"/>
                <w:szCs w:val="28"/>
                <w:lang w:eastAsia="ar-SA"/>
              </w:rPr>
              <w:t>ь</w:t>
            </w:r>
            <w:r w:rsidRPr="00062922">
              <w:rPr>
                <w:sz w:val="28"/>
                <w:szCs w:val="28"/>
                <w:lang w:eastAsia="ar-SA"/>
              </w:rPr>
              <w:t>ный проезд</w:t>
            </w: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общая площадь территории, кв.</w:t>
            </w:r>
            <w:r w:rsidR="003562CA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1</w:t>
            </w:r>
            <w:r w:rsidR="00195818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845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местный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ЗУ3</w:t>
            </w:r>
          </w:p>
        </w:tc>
        <w:tc>
          <w:tcPr>
            <w:tcW w:w="623" w:type="pct"/>
          </w:tcPr>
          <w:p w:rsidR="003562CA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(</w:t>
            </w:r>
            <w:r w:rsidR="003562CA">
              <w:rPr>
                <w:sz w:val="28"/>
                <w:szCs w:val="28"/>
              </w:rPr>
              <w:t>2024–</w:t>
            </w:r>
            <w:proofErr w:type="gramEnd"/>
          </w:p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2027 </w:t>
            </w:r>
            <w:r w:rsidR="009F32F2" w:rsidRPr="00A52FB0">
              <w:rPr>
                <w:sz w:val="28"/>
                <w:szCs w:val="28"/>
              </w:rPr>
              <w:t>гг.)</w:t>
            </w:r>
            <w:proofErr w:type="gramEnd"/>
          </w:p>
        </w:tc>
        <w:tc>
          <w:tcPr>
            <w:tcW w:w="863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color w:val="000000" w:themeColor="text1"/>
                <w:sz w:val="28"/>
                <w:szCs w:val="28"/>
              </w:rPr>
              <w:t>Подземный дожд</w:t>
            </w:r>
            <w:r w:rsidRPr="00A52FB0">
              <w:rPr>
                <w:color w:val="000000" w:themeColor="text1"/>
                <w:sz w:val="28"/>
                <w:szCs w:val="28"/>
              </w:rPr>
              <w:t>е</w:t>
            </w:r>
            <w:r w:rsidRPr="00A52FB0">
              <w:rPr>
                <w:color w:val="000000" w:themeColor="text1"/>
                <w:sz w:val="28"/>
                <w:szCs w:val="28"/>
              </w:rPr>
              <w:t>вой коллектор ***</w:t>
            </w: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диаметр 500 мм, п.</w:t>
            </w:r>
            <w:r w:rsidR="003562CA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54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П</w:t>
            </w:r>
            <w:proofErr w:type="gramEnd"/>
            <w:r w:rsidRPr="00A52FB0">
              <w:rPr>
                <w:sz w:val="28"/>
                <w:szCs w:val="28"/>
              </w:rPr>
              <w:t>, С</w:t>
            </w:r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местный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ЗУ:50</w:t>
            </w:r>
          </w:p>
        </w:tc>
        <w:tc>
          <w:tcPr>
            <w:tcW w:w="623" w:type="pct"/>
          </w:tcPr>
          <w:p w:rsidR="003562CA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(</w:t>
            </w:r>
            <w:r w:rsidR="003562CA">
              <w:rPr>
                <w:sz w:val="28"/>
                <w:szCs w:val="28"/>
              </w:rPr>
              <w:t>2024–</w:t>
            </w:r>
            <w:proofErr w:type="gramEnd"/>
          </w:p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2027 </w:t>
            </w:r>
            <w:r w:rsidR="009F32F2" w:rsidRPr="00A52FB0">
              <w:rPr>
                <w:sz w:val="28"/>
                <w:szCs w:val="28"/>
              </w:rPr>
              <w:t>гг.)</w:t>
            </w:r>
            <w:proofErr w:type="gramEnd"/>
          </w:p>
        </w:tc>
        <w:tc>
          <w:tcPr>
            <w:tcW w:w="863" w:type="pct"/>
          </w:tcPr>
          <w:p w:rsidR="009F32F2" w:rsidRPr="00A52FB0" w:rsidRDefault="009F32F2" w:rsidP="003562CA">
            <w:pPr>
              <w:rPr>
                <w:color w:val="000000" w:themeColor="text1"/>
                <w:sz w:val="28"/>
                <w:szCs w:val="28"/>
              </w:rPr>
            </w:pPr>
            <w:r w:rsidRPr="00A52FB0">
              <w:rPr>
                <w:color w:val="000000" w:themeColor="text1"/>
                <w:sz w:val="28"/>
                <w:szCs w:val="28"/>
              </w:rPr>
              <w:t>Подземный дожд</w:t>
            </w:r>
            <w:r w:rsidRPr="00A52FB0">
              <w:rPr>
                <w:color w:val="000000" w:themeColor="text1"/>
                <w:sz w:val="28"/>
                <w:szCs w:val="28"/>
              </w:rPr>
              <w:t>е</w:t>
            </w:r>
            <w:r w:rsidRPr="00A52FB0">
              <w:rPr>
                <w:color w:val="000000" w:themeColor="text1"/>
                <w:sz w:val="28"/>
                <w:szCs w:val="28"/>
              </w:rPr>
              <w:t>вой</w:t>
            </w:r>
            <w:r w:rsidR="003562C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52FB0">
              <w:rPr>
                <w:color w:val="000000" w:themeColor="text1"/>
                <w:sz w:val="28"/>
                <w:szCs w:val="28"/>
              </w:rPr>
              <w:t>коллектор ***</w:t>
            </w: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диаметр 700 мм, п.</w:t>
            </w:r>
            <w:r w:rsidR="003562CA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34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П</w:t>
            </w:r>
            <w:proofErr w:type="gramEnd"/>
            <w:r w:rsidRPr="00A52FB0">
              <w:rPr>
                <w:sz w:val="28"/>
                <w:szCs w:val="28"/>
              </w:rPr>
              <w:t>, С</w:t>
            </w:r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местный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6468EB" w:rsidP="00220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F32F2" w:rsidRPr="00A52FB0">
              <w:rPr>
                <w:sz w:val="28"/>
                <w:szCs w:val="28"/>
              </w:rPr>
              <w:t>а границей проектиров</w:t>
            </w:r>
            <w:r w:rsidR="009F32F2" w:rsidRPr="00A52FB0">
              <w:rPr>
                <w:sz w:val="28"/>
                <w:szCs w:val="28"/>
              </w:rPr>
              <w:t>а</w:t>
            </w:r>
            <w:r w:rsidR="009F32F2" w:rsidRPr="00A52FB0">
              <w:rPr>
                <w:sz w:val="28"/>
                <w:szCs w:val="28"/>
              </w:rPr>
              <w:t>ния</w:t>
            </w:r>
          </w:p>
        </w:tc>
        <w:tc>
          <w:tcPr>
            <w:tcW w:w="623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ранее запр</w:t>
            </w:r>
            <w:r w:rsidRPr="00A52FB0">
              <w:rPr>
                <w:sz w:val="28"/>
                <w:szCs w:val="28"/>
              </w:rPr>
              <w:t>о</w:t>
            </w:r>
            <w:r w:rsidRPr="00A52FB0">
              <w:rPr>
                <w:sz w:val="28"/>
                <w:szCs w:val="28"/>
              </w:rPr>
              <w:t>ектирован</w:t>
            </w:r>
          </w:p>
        </w:tc>
        <w:tc>
          <w:tcPr>
            <w:tcW w:w="863" w:type="pct"/>
          </w:tcPr>
          <w:p w:rsidR="009F32F2" w:rsidRPr="00A52FB0" w:rsidRDefault="006468EB" w:rsidP="003562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bookmarkStart w:id="5" w:name="_GoBack"/>
            <w:bookmarkEnd w:id="5"/>
            <w:r w:rsidR="009F32F2" w:rsidRPr="00A52FB0">
              <w:rPr>
                <w:color w:val="000000" w:themeColor="text1"/>
                <w:sz w:val="28"/>
                <w:szCs w:val="28"/>
              </w:rPr>
              <w:t>одземный дожд</w:t>
            </w:r>
            <w:r w:rsidR="009F32F2" w:rsidRPr="00A52FB0">
              <w:rPr>
                <w:color w:val="000000" w:themeColor="text1"/>
                <w:sz w:val="28"/>
                <w:szCs w:val="28"/>
              </w:rPr>
              <w:t>е</w:t>
            </w:r>
            <w:r w:rsidR="009F32F2" w:rsidRPr="00A52FB0">
              <w:rPr>
                <w:color w:val="000000" w:themeColor="text1"/>
                <w:sz w:val="28"/>
                <w:szCs w:val="28"/>
              </w:rPr>
              <w:t>вой</w:t>
            </w:r>
            <w:r w:rsidR="003562CA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32F2" w:rsidRPr="00A52FB0">
              <w:rPr>
                <w:color w:val="000000" w:themeColor="text1"/>
                <w:sz w:val="28"/>
                <w:szCs w:val="28"/>
              </w:rPr>
              <w:t>коллектор ***</w:t>
            </w: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диаметр 1</w:t>
            </w:r>
            <w:r w:rsidR="003562CA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200 мм, п.</w:t>
            </w:r>
            <w:r w:rsidR="003562CA">
              <w:rPr>
                <w:sz w:val="28"/>
                <w:szCs w:val="28"/>
              </w:rPr>
              <w:t xml:space="preserve"> </w:t>
            </w:r>
            <w:r w:rsidRPr="00A52FB0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559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П</w:t>
            </w:r>
            <w:proofErr w:type="gramEnd"/>
            <w:r w:rsidRPr="00A52FB0">
              <w:rPr>
                <w:sz w:val="28"/>
                <w:szCs w:val="28"/>
              </w:rPr>
              <w:t>, С</w:t>
            </w:r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местный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ЗУ:50</w:t>
            </w:r>
          </w:p>
        </w:tc>
        <w:tc>
          <w:tcPr>
            <w:tcW w:w="623" w:type="pct"/>
          </w:tcPr>
          <w:p w:rsidR="003562CA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(</w:t>
            </w:r>
            <w:r w:rsidR="003562CA">
              <w:rPr>
                <w:sz w:val="28"/>
                <w:szCs w:val="28"/>
              </w:rPr>
              <w:t>2024–</w:t>
            </w:r>
            <w:proofErr w:type="gramEnd"/>
          </w:p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2027 </w:t>
            </w:r>
            <w:r w:rsidR="009F32F2" w:rsidRPr="00A52FB0">
              <w:rPr>
                <w:sz w:val="28"/>
                <w:szCs w:val="28"/>
              </w:rPr>
              <w:t>гг.)</w:t>
            </w:r>
            <w:proofErr w:type="gramEnd"/>
          </w:p>
        </w:tc>
        <w:tc>
          <w:tcPr>
            <w:tcW w:w="863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Кабельная линия 10кВ</w:t>
            </w: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п.</w:t>
            </w:r>
            <w:r w:rsidR="003562CA">
              <w:rPr>
                <w:sz w:val="28"/>
                <w:szCs w:val="28"/>
              </w:rPr>
              <w:t xml:space="preserve"> </w:t>
            </w:r>
            <w:proofErr w:type="gramStart"/>
            <w:r w:rsidR="00195818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26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местный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ЗУ 2</w:t>
            </w:r>
          </w:p>
        </w:tc>
        <w:tc>
          <w:tcPr>
            <w:tcW w:w="623" w:type="pct"/>
          </w:tcPr>
          <w:p w:rsidR="003562CA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(</w:t>
            </w:r>
            <w:r w:rsidR="003562CA">
              <w:rPr>
                <w:sz w:val="28"/>
                <w:szCs w:val="28"/>
              </w:rPr>
              <w:t>2024–</w:t>
            </w:r>
            <w:proofErr w:type="gramEnd"/>
          </w:p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2027 </w:t>
            </w:r>
            <w:r w:rsidR="009F32F2" w:rsidRPr="00A52FB0">
              <w:rPr>
                <w:sz w:val="28"/>
                <w:szCs w:val="28"/>
              </w:rPr>
              <w:t>гг.)</w:t>
            </w:r>
            <w:proofErr w:type="gramEnd"/>
          </w:p>
        </w:tc>
        <w:tc>
          <w:tcPr>
            <w:tcW w:w="863" w:type="pct"/>
          </w:tcPr>
          <w:p w:rsidR="009F32F2" w:rsidRPr="00A52FB0" w:rsidRDefault="009F32F2" w:rsidP="003562CA">
            <w:pPr>
              <w:rPr>
                <w:color w:val="000000" w:themeColor="text1"/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Кабельная линия 10кВ</w:t>
            </w: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п.</w:t>
            </w:r>
            <w:r w:rsidR="003562CA">
              <w:rPr>
                <w:sz w:val="28"/>
                <w:szCs w:val="28"/>
              </w:rPr>
              <w:t xml:space="preserve"> </w:t>
            </w:r>
            <w:proofErr w:type="gramStart"/>
            <w:r w:rsidR="00195818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33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местный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ЗУ 2, 3,</w:t>
            </w:r>
          </w:p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ЗУ</w:t>
            </w:r>
            <w:proofErr w:type="gramStart"/>
            <w:r w:rsidRPr="00A52FB0">
              <w:rPr>
                <w:sz w:val="28"/>
                <w:szCs w:val="28"/>
              </w:rPr>
              <w:t xml:space="preserve"> :</w:t>
            </w:r>
            <w:proofErr w:type="gramEnd"/>
            <w:r w:rsidRPr="00A52FB0">
              <w:rPr>
                <w:sz w:val="28"/>
                <w:szCs w:val="28"/>
              </w:rPr>
              <w:t>22016</w:t>
            </w:r>
          </w:p>
        </w:tc>
        <w:tc>
          <w:tcPr>
            <w:tcW w:w="623" w:type="pct"/>
          </w:tcPr>
          <w:p w:rsidR="003562CA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(</w:t>
            </w:r>
            <w:r w:rsidR="003562CA">
              <w:rPr>
                <w:sz w:val="28"/>
                <w:szCs w:val="28"/>
              </w:rPr>
              <w:t>2024–</w:t>
            </w:r>
            <w:proofErr w:type="gramEnd"/>
          </w:p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2027 </w:t>
            </w:r>
            <w:r w:rsidR="009F32F2" w:rsidRPr="00A52FB0">
              <w:rPr>
                <w:sz w:val="28"/>
                <w:szCs w:val="28"/>
              </w:rPr>
              <w:t>гг.)</w:t>
            </w:r>
            <w:proofErr w:type="gramEnd"/>
          </w:p>
        </w:tc>
        <w:tc>
          <w:tcPr>
            <w:tcW w:w="863" w:type="pct"/>
          </w:tcPr>
          <w:p w:rsidR="009F32F2" w:rsidRPr="00A52FB0" w:rsidRDefault="009F32F2" w:rsidP="003562CA">
            <w:pPr>
              <w:rPr>
                <w:color w:val="000000" w:themeColor="text1"/>
                <w:sz w:val="28"/>
                <w:szCs w:val="28"/>
              </w:rPr>
            </w:pPr>
            <w:r w:rsidRPr="00A52FB0">
              <w:rPr>
                <w:color w:val="000000" w:themeColor="text1"/>
                <w:sz w:val="28"/>
                <w:szCs w:val="28"/>
              </w:rPr>
              <w:t>Сети водоснабж</w:t>
            </w:r>
            <w:r w:rsidRPr="00A52FB0">
              <w:rPr>
                <w:color w:val="000000" w:themeColor="text1"/>
                <w:sz w:val="28"/>
                <w:szCs w:val="28"/>
              </w:rPr>
              <w:t>е</w:t>
            </w:r>
            <w:r w:rsidRPr="00A52FB0">
              <w:rPr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диаметр 400 мм, п.</w:t>
            </w:r>
            <w:r w:rsidR="003562CA">
              <w:rPr>
                <w:sz w:val="28"/>
                <w:szCs w:val="28"/>
              </w:rPr>
              <w:t xml:space="preserve"> </w:t>
            </w:r>
            <w:r w:rsidR="00195818">
              <w:rPr>
                <w:sz w:val="28"/>
                <w:szCs w:val="28"/>
              </w:rPr>
              <w:t>м</w:t>
            </w:r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236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местный</w:t>
            </w:r>
          </w:p>
        </w:tc>
      </w:tr>
      <w:tr w:rsidR="009F32F2" w:rsidRPr="00A52FB0" w:rsidTr="003562CA">
        <w:trPr>
          <w:trHeight w:val="57"/>
          <w:jc w:val="center"/>
        </w:trPr>
        <w:tc>
          <w:tcPr>
            <w:tcW w:w="660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ЗУ</w:t>
            </w:r>
            <w:proofErr w:type="gramStart"/>
            <w:r w:rsidRPr="00A52FB0">
              <w:rPr>
                <w:sz w:val="28"/>
                <w:szCs w:val="28"/>
              </w:rPr>
              <w:t>1</w:t>
            </w:r>
            <w:proofErr w:type="gramEnd"/>
            <w:r w:rsidRPr="00A52FB0">
              <w:rPr>
                <w:sz w:val="28"/>
                <w:szCs w:val="28"/>
              </w:rPr>
              <w:t>, 6, 10,</w:t>
            </w:r>
          </w:p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ЗУ:50</w:t>
            </w:r>
          </w:p>
        </w:tc>
        <w:tc>
          <w:tcPr>
            <w:tcW w:w="623" w:type="pct"/>
          </w:tcPr>
          <w:p w:rsidR="003562CA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(</w:t>
            </w:r>
            <w:r w:rsidR="003562CA">
              <w:rPr>
                <w:sz w:val="28"/>
                <w:szCs w:val="28"/>
              </w:rPr>
              <w:t>2024–</w:t>
            </w:r>
            <w:proofErr w:type="gramEnd"/>
          </w:p>
          <w:p w:rsidR="009F32F2" w:rsidRPr="00A52FB0" w:rsidRDefault="003562CA" w:rsidP="002201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2027 </w:t>
            </w:r>
            <w:r w:rsidR="009F32F2" w:rsidRPr="00A52FB0">
              <w:rPr>
                <w:sz w:val="28"/>
                <w:szCs w:val="28"/>
              </w:rPr>
              <w:t>гг.)</w:t>
            </w:r>
            <w:proofErr w:type="gramEnd"/>
          </w:p>
        </w:tc>
        <w:tc>
          <w:tcPr>
            <w:tcW w:w="863" w:type="pct"/>
          </w:tcPr>
          <w:p w:rsidR="009F32F2" w:rsidRPr="00A52FB0" w:rsidRDefault="009F32F2" w:rsidP="003562CA">
            <w:pPr>
              <w:rPr>
                <w:color w:val="000000" w:themeColor="text1"/>
                <w:sz w:val="28"/>
                <w:szCs w:val="28"/>
              </w:rPr>
            </w:pPr>
            <w:r w:rsidRPr="00A52FB0">
              <w:rPr>
                <w:color w:val="000000" w:themeColor="text1"/>
                <w:sz w:val="28"/>
                <w:szCs w:val="28"/>
              </w:rPr>
              <w:t>Сети связи</w:t>
            </w:r>
          </w:p>
        </w:tc>
        <w:tc>
          <w:tcPr>
            <w:tcW w:w="1198" w:type="pct"/>
          </w:tcPr>
          <w:p w:rsidR="009F32F2" w:rsidRPr="00A52FB0" w:rsidRDefault="009F32F2" w:rsidP="003562CA">
            <w:pPr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п.</w:t>
            </w:r>
            <w:r w:rsidR="003562CA">
              <w:rPr>
                <w:sz w:val="28"/>
                <w:szCs w:val="28"/>
              </w:rPr>
              <w:t xml:space="preserve"> </w:t>
            </w:r>
            <w:proofErr w:type="gramStart"/>
            <w:r w:rsidR="00195818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79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211</w:t>
            </w:r>
          </w:p>
        </w:tc>
        <w:tc>
          <w:tcPr>
            <w:tcW w:w="575" w:type="pct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proofErr w:type="gramStart"/>
            <w:r w:rsidRPr="00A52FB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pct"/>
            <w:shd w:val="clear" w:color="auto" w:fill="auto"/>
          </w:tcPr>
          <w:p w:rsidR="009F32F2" w:rsidRPr="00A52FB0" w:rsidRDefault="009F32F2" w:rsidP="00220109">
            <w:pPr>
              <w:jc w:val="center"/>
              <w:rPr>
                <w:sz w:val="28"/>
                <w:szCs w:val="28"/>
              </w:rPr>
            </w:pPr>
            <w:r w:rsidRPr="00A52FB0">
              <w:rPr>
                <w:sz w:val="28"/>
                <w:szCs w:val="28"/>
              </w:rPr>
              <w:t>местный</w:t>
            </w:r>
          </w:p>
        </w:tc>
      </w:tr>
    </w:tbl>
    <w:p w:rsidR="00195818" w:rsidRDefault="00195818" w:rsidP="003562CA">
      <w:pPr>
        <w:ind w:firstLine="709"/>
        <w:jc w:val="both"/>
        <w:rPr>
          <w:sz w:val="28"/>
          <w:szCs w:val="28"/>
        </w:rPr>
      </w:pPr>
    </w:p>
    <w:p w:rsidR="009F32F2" w:rsidRPr="003562CA" w:rsidRDefault="00195818" w:rsidP="00356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1</w:t>
      </w:r>
      <w:r w:rsidR="009F32F2" w:rsidRPr="003562CA">
        <w:rPr>
          <w:sz w:val="28"/>
          <w:szCs w:val="28"/>
        </w:rPr>
        <w:t>Наименование в соответствии с принятым проектным решением, либо имеющейся ранее выданной исходной д</w:t>
      </w:r>
      <w:r w:rsidR="009F32F2" w:rsidRPr="003562CA">
        <w:rPr>
          <w:sz w:val="28"/>
          <w:szCs w:val="28"/>
        </w:rPr>
        <w:t>о</w:t>
      </w:r>
      <w:r w:rsidR="009F32F2" w:rsidRPr="003562CA">
        <w:rPr>
          <w:sz w:val="28"/>
          <w:szCs w:val="28"/>
        </w:rPr>
        <w:t>кументацией (постановление, решение, разрешение на строительство, и т.д.).</w:t>
      </w:r>
    </w:p>
    <w:p w:rsidR="009F32F2" w:rsidRPr="003562CA" w:rsidRDefault="00195818" w:rsidP="00356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="009F32F2" w:rsidRPr="003562CA">
        <w:rPr>
          <w:sz w:val="28"/>
          <w:szCs w:val="28"/>
        </w:rPr>
        <w:t>Показатели застройки на дальнейших стадиях проектирования могут уточняться.</w:t>
      </w:r>
    </w:p>
    <w:p w:rsidR="009F32F2" w:rsidRPr="003562CA" w:rsidRDefault="003562CA" w:rsidP="003562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="009F32F2" w:rsidRPr="003562CA">
        <w:rPr>
          <w:sz w:val="28"/>
          <w:szCs w:val="28"/>
        </w:rPr>
        <w:t>Показатели застройки приводятся из выданных разрешений на строительство от 05.09.2023 № 24-50-131-2023, от 12.05.2023 № 24-50-64-2023 и разра</w:t>
      </w:r>
      <w:r w:rsidR="00195818">
        <w:rPr>
          <w:sz w:val="28"/>
          <w:szCs w:val="28"/>
        </w:rPr>
        <w:t>ботанной проектной документации</w:t>
      </w:r>
      <w:r w:rsidR="009F32F2" w:rsidRPr="003562CA">
        <w:rPr>
          <w:sz w:val="28"/>
          <w:szCs w:val="28"/>
        </w:rPr>
        <w:t xml:space="preserve"> на основании данных</w:t>
      </w:r>
      <w:r w:rsidR="00195818">
        <w:rPr>
          <w:sz w:val="28"/>
          <w:szCs w:val="28"/>
        </w:rPr>
        <w:t>,</w:t>
      </w:r>
      <w:r w:rsidR="009F32F2" w:rsidRPr="003562CA">
        <w:rPr>
          <w:sz w:val="28"/>
          <w:szCs w:val="28"/>
        </w:rPr>
        <w:t xml:space="preserve"> предоставленных заказч</w:t>
      </w:r>
      <w:r w:rsidR="009F32F2" w:rsidRPr="003562CA">
        <w:rPr>
          <w:sz w:val="28"/>
          <w:szCs w:val="28"/>
        </w:rPr>
        <w:t>и</w:t>
      </w:r>
      <w:r w:rsidR="009F32F2" w:rsidRPr="003562CA">
        <w:rPr>
          <w:sz w:val="28"/>
          <w:szCs w:val="28"/>
        </w:rPr>
        <w:t>ком (см. в Томе II.</w:t>
      </w:r>
      <w:proofErr w:type="gramEnd"/>
      <w:r w:rsidR="009F32F2" w:rsidRPr="003562CA">
        <w:rPr>
          <w:sz w:val="28"/>
          <w:szCs w:val="28"/>
        </w:rPr>
        <w:t xml:space="preserve"> Книга 3. </w:t>
      </w:r>
      <w:proofErr w:type="gramStart"/>
      <w:r w:rsidR="009F32F2" w:rsidRPr="003562CA">
        <w:rPr>
          <w:sz w:val="28"/>
          <w:szCs w:val="28"/>
        </w:rPr>
        <w:t>«Исходные данные»), на дальнейших стадиях проектирования могут уточняться.</w:t>
      </w:r>
      <w:proofErr w:type="gramEnd"/>
    </w:p>
    <w:p w:rsidR="009F32F2" w:rsidRPr="003562CA" w:rsidRDefault="009F32F2" w:rsidP="003562CA">
      <w:pPr>
        <w:ind w:firstLine="709"/>
        <w:jc w:val="both"/>
        <w:rPr>
          <w:sz w:val="28"/>
          <w:szCs w:val="28"/>
        </w:rPr>
      </w:pPr>
      <w:r w:rsidRPr="003562CA">
        <w:rPr>
          <w:sz w:val="28"/>
          <w:szCs w:val="28"/>
        </w:rPr>
        <w:t>** Нежилые здания и/или сооружения социального и/или коммерческого и/или смешанного значения.</w:t>
      </w:r>
    </w:p>
    <w:p w:rsidR="009F32F2" w:rsidRPr="003562CA" w:rsidRDefault="009F32F2" w:rsidP="003562CA">
      <w:pPr>
        <w:ind w:firstLine="709"/>
        <w:jc w:val="both"/>
        <w:rPr>
          <w:sz w:val="28"/>
          <w:szCs w:val="28"/>
        </w:rPr>
      </w:pPr>
      <w:r w:rsidRPr="003562CA">
        <w:rPr>
          <w:sz w:val="28"/>
          <w:szCs w:val="28"/>
        </w:rPr>
        <w:t>*** Линейное сооружение сети водоотведения, предназначен</w:t>
      </w:r>
      <w:r w:rsidR="00195818">
        <w:rPr>
          <w:sz w:val="28"/>
          <w:szCs w:val="28"/>
        </w:rPr>
        <w:t>о</w:t>
      </w:r>
      <w:r w:rsidRPr="003562CA">
        <w:rPr>
          <w:sz w:val="28"/>
          <w:szCs w:val="28"/>
        </w:rPr>
        <w:t xml:space="preserve"> для поверхностного водоотвода.</w:t>
      </w:r>
    </w:p>
    <w:p w:rsidR="00195818" w:rsidRDefault="00195818" w:rsidP="00195818">
      <w:pPr>
        <w:ind w:firstLine="709"/>
        <w:jc w:val="both"/>
        <w:rPr>
          <w:sz w:val="30"/>
          <w:szCs w:val="30"/>
        </w:rPr>
      </w:pPr>
    </w:p>
    <w:p w:rsidR="00195818" w:rsidRPr="009F32F2" w:rsidRDefault="00195818" w:rsidP="00195818">
      <w:pPr>
        <w:ind w:firstLine="709"/>
        <w:jc w:val="both"/>
        <w:rPr>
          <w:sz w:val="30"/>
          <w:szCs w:val="30"/>
        </w:rPr>
      </w:pPr>
      <w:r w:rsidRPr="009F32F2">
        <w:rPr>
          <w:sz w:val="30"/>
          <w:szCs w:val="30"/>
        </w:rPr>
        <w:t>Примечания:</w:t>
      </w:r>
    </w:p>
    <w:p w:rsidR="009F32F2" w:rsidRPr="003562CA" w:rsidRDefault="009F32F2" w:rsidP="00195818">
      <w:pPr>
        <w:ind w:firstLine="709"/>
        <w:jc w:val="both"/>
        <w:rPr>
          <w:sz w:val="28"/>
          <w:szCs w:val="28"/>
        </w:rPr>
      </w:pPr>
      <w:r w:rsidRPr="003562CA">
        <w:rPr>
          <w:sz w:val="28"/>
          <w:szCs w:val="28"/>
        </w:rPr>
        <w:t xml:space="preserve">«-» </w:t>
      </w:r>
      <w:r w:rsidR="00195818">
        <w:rPr>
          <w:sz w:val="28"/>
          <w:szCs w:val="28"/>
        </w:rPr>
        <w:t xml:space="preserve">– </w:t>
      </w:r>
      <w:r w:rsidRPr="003562CA">
        <w:rPr>
          <w:sz w:val="28"/>
          <w:szCs w:val="28"/>
        </w:rPr>
        <w:t>информация не приводится, либо отсутствует.</w:t>
      </w:r>
    </w:p>
    <w:p w:rsidR="009F32F2" w:rsidRPr="003562CA" w:rsidRDefault="009F32F2" w:rsidP="003562CA">
      <w:pPr>
        <w:ind w:firstLine="709"/>
        <w:jc w:val="both"/>
        <w:rPr>
          <w:sz w:val="28"/>
          <w:szCs w:val="28"/>
        </w:rPr>
      </w:pPr>
      <w:r w:rsidRPr="003562CA">
        <w:rPr>
          <w:sz w:val="28"/>
          <w:szCs w:val="28"/>
        </w:rPr>
        <w:t>«ОКС» – объект капитального строительства.</w:t>
      </w:r>
    </w:p>
    <w:p w:rsidR="009F32F2" w:rsidRDefault="009F32F2" w:rsidP="009F32F2">
      <w:pPr>
        <w:jc w:val="both"/>
        <w:rPr>
          <w:sz w:val="30"/>
          <w:szCs w:val="30"/>
        </w:rPr>
      </w:pPr>
    </w:p>
    <w:p w:rsidR="009F32F2" w:rsidRDefault="009F32F2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F32F2" w:rsidRPr="009F32F2" w:rsidRDefault="009F32F2" w:rsidP="009F32F2">
      <w:pPr>
        <w:pStyle w:val="2"/>
        <w:pageBreakBefore/>
        <w:tabs>
          <w:tab w:val="left" w:pos="284"/>
        </w:tabs>
        <w:ind w:firstLine="709"/>
        <w:jc w:val="both"/>
        <w:rPr>
          <w:sz w:val="30"/>
          <w:szCs w:val="30"/>
        </w:rPr>
      </w:pPr>
      <w:bookmarkStart w:id="6" w:name="_Toc112775739"/>
      <w:bookmarkStart w:id="7" w:name="_Toc148967345"/>
      <w:r w:rsidRPr="009F32F2">
        <w:rPr>
          <w:sz w:val="30"/>
          <w:szCs w:val="30"/>
        </w:rPr>
        <w:lastRenderedPageBreak/>
        <w:t>3. Информация о планируемых мероприятиях по обеспечению сохранения применительно к территориал</w:t>
      </w:r>
      <w:r w:rsidRPr="009F32F2">
        <w:rPr>
          <w:sz w:val="30"/>
          <w:szCs w:val="30"/>
        </w:rPr>
        <w:t>ь</w:t>
      </w:r>
      <w:r w:rsidRPr="009F32F2">
        <w:rPr>
          <w:sz w:val="30"/>
          <w:szCs w:val="30"/>
        </w:rPr>
        <w:t>ным зонам, в которых планируется размещение объектов федерального значения, объектов регионального зн</w:t>
      </w:r>
      <w:r w:rsidRPr="009F32F2">
        <w:rPr>
          <w:sz w:val="30"/>
          <w:szCs w:val="30"/>
        </w:rPr>
        <w:t>а</w:t>
      </w:r>
      <w:r w:rsidRPr="009F32F2">
        <w:rPr>
          <w:sz w:val="30"/>
          <w:szCs w:val="30"/>
        </w:rPr>
        <w:t>чения, объектов местного значения, фактических показателей обеспеченности территории объектами комм</w:t>
      </w:r>
      <w:r w:rsidRPr="009F32F2">
        <w:rPr>
          <w:sz w:val="30"/>
          <w:szCs w:val="30"/>
        </w:rPr>
        <w:t>у</w:t>
      </w:r>
      <w:r w:rsidRPr="009F32F2">
        <w:rPr>
          <w:sz w:val="30"/>
          <w:szCs w:val="30"/>
        </w:rPr>
        <w:t>нальной, транспортной, социальной инфраструктур</w:t>
      </w:r>
      <w:r w:rsidR="00195818">
        <w:rPr>
          <w:sz w:val="30"/>
          <w:szCs w:val="30"/>
        </w:rPr>
        <w:t>ы</w:t>
      </w:r>
      <w:r w:rsidRPr="009F32F2">
        <w:rPr>
          <w:sz w:val="30"/>
          <w:szCs w:val="30"/>
        </w:rPr>
        <w:t xml:space="preserve"> и фактических показателей территориальной доступности таких объектов для населения</w:t>
      </w:r>
      <w:bookmarkEnd w:id="6"/>
      <w:r w:rsidRPr="009F32F2">
        <w:rPr>
          <w:sz w:val="30"/>
          <w:szCs w:val="30"/>
        </w:rPr>
        <w:t>.</w:t>
      </w:r>
      <w:bookmarkEnd w:id="7"/>
    </w:p>
    <w:p w:rsidR="009F32F2" w:rsidRPr="009F32F2" w:rsidRDefault="009F32F2" w:rsidP="003562CA">
      <w:pPr>
        <w:ind w:firstLine="709"/>
        <w:jc w:val="both"/>
        <w:rPr>
          <w:sz w:val="30"/>
          <w:szCs w:val="30"/>
        </w:rPr>
      </w:pPr>
      <w:r w:rsidRPr="009F32F2">
        <w:rPr>
          <w:sz w:val="30"/>
          <w:szCs w:val="30"/>
        </w:rPr>
        <w:t>В проекте предусмотрено размещ</w:t>
      </w:r>
      <w:r>
        <w:rPr>
          <w:sz w:val="30"/>
          <w:szCs w:val="30"/>
        </w:rPr>
        <w:t>ение объектов местного значения, представленных в таблице 3.</w:t>
      </w:r>
    </w:p>
    <w:p w:rsidR="00195818" w:rsidRDefault="00195818" w:rsidP="003562CA">
      <w:pPr>
        <w:ind w:firstLine="709"/>
        <w:jc w:val="both"/>
        <w:rPr>
          <w:sz w:val="30"/>
          <w:szCs w:val="30"/>
        </w:rPr>
      </w:pPr>
    </w:p>
    <w:p w:rsidR="009F32F2" w:rsidRDefault="009F32F2" w:rsidP="003562C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Таблица 3. </w:t>
      </w:r>
      <w:r w:rsidRPr="009F32F2">
        <w:rPr>
          <w:sz w:val="30"/>
          <w:szCs w:val="30"/>
        </w:rPr>
        <w:t>Информация о планируемых к размещению объектах местного значения</w:t>
      </w:r>
      <w:r w:rsidR="003562CA">
        <w:rPr>
          <w:sz w:val="30"/>
          <w:szCs w:val="30"/>
        </w:rPr>
        <w:t>.</w:t>
      </w:r>
    </w:p>
    <w:p w:rsidR="003562CA" w:rsidRPr="009F32F2" w:rsidRDefault="003562CA" w:rsidP="009F32F2">
      <w:pPr>
        <w:ind w:hanging="142"/>
        <w:rPr>
          <w:sz w:val="30"/>
          <w:szCs w:val="30"/>
        </w:rPr>
      </w:pPr>
    </w:p>
    <w:tbl>
      <w:tblPr>
        <w:tblStyle w:val="af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2148"/>
        <w:gridCol w:w="1454"/>
        <w:gridCol w:w="1325"/>
        <w:gridCol w:w="1586"/>
        <w:gridCol w:w="908"/>
        <w:gridCol w:w="925"/>
        <w:gridCol w:w="925"/>
        <w:gridCol w:w="1210"/>
        <w:gridCol w:w="946"/>
        <w:gridCol w:w="814"/>
        <w:gridCol w:w="946"/>
        <w:gridCol w:w="999"/>
      </w:tblGrid>
      <w:tr w:rsidR="009F32F2" w:rsidRPr="009F32F2" w:rsidTr="00195818">
        <w:trPr>
          <w:trHeight w:val="915"/>
          <w:tblHeader/>
          <w:jc w:val="center"/>
        </w:trPr>
        <w:tc>
          <w:tcPr>
            <w:tcW w:w="170" w:type="pct"/>
            <w:vMerge w:val="restart"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 xml:space="preserve">№ </w:t>
            </w:r>
            <w:proofErr w:type="gramStart"/>
            <w:r w:rsidRPr="009F32F2">
              <w:rPr>
                <w:sz w:val="28"/>
                <w:szCs w:val="28"/>
              </w:rPr>
              <w:t>п</w:t>
            </w:r>
            <w:proofErr w:type="gramEnd"/>
            <w:r w:rsidRPr="009F32F2">
              <w:rPr>
                <w:sz w:val="28"/>
                <w:szCs w:val="28"/>
              </w:rPr>
              <w:t>/п</w:t>
            </w:r>
          </w:p>
        </w:tc>
        <w:tc>
          <w:tcPr>
            <w:tcW w:w="731" w:type="pct"/>
            <w:vMerge w:val="restart"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 xml:space="preserve">Назначение ОКС </w:t>
            </w:r>
          </w:p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vMerge w:val="restart"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Террит</w:t>
            </w:r>
            <w:r w:rsidRPr="009F32F2">
              <w:rPr>
                <w:sz w:val="28"/>
                <w:szCs w:val="28"/>
              </w:rPr>
              <w:t>о</w:t>
            </w:r>
            <w:r w:rsidRPr="009F32F2">
              <w:rPr>
                <w:sz w:val="28"/>
                <w:szCs w:val="28"/>
              </w:rPr>
              <w:t>риальная зона</w:t>
            </w:r>
          </w:p>
        </w:tc>
        <w:tc>
          <w:tcPr>
            <w:tcW w:w="451" w:type="pct"/>
            <w:vMerge w:val="restart"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Единицы измер</w:t>
            </w:r>
            <w:r w:rsidRPr="009F32F2">
              <w:rPr>
                <w:sz w:val="28"/>
                <w:szCs w:val="28"/>
              </w:rPr>
              <w:t>е</w:t>
            </w:r>
            <w:r w:rsidRPr="009F32F2">
              <w:rPr>
                <w:sz w:val="28"/>
                <w:szCs w:val="28"/>
              </w:rPr>
              <w:t>ния</w:t>
            </w:r>
          </w:p>
        </w:tc>
        <w:tc>
          <w:tcPr>
            <w:tcW w:w="540" w:type="pct"/>
            <w:vMerge w:val="restart"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Существ</w:t>
            </w:r>
            <w:r w:rsidRPr="009F32F2">
              <w:rPr>
                <w:sz w:val="28"/>
                <w:szCs w:val="28"/>
              </w:rPr>
              <w:t>у</w:t>
            </w:r>
            <w:r w:rsidRPr="009F32F2">
              <w:rPr>
                <w:sz w:val="28"/>
                <w:szCs w:val="28"/>
              </w:rPr>
              <w:t>ющие пок</w:t>
            </w:r>
            <w:r w:rsidRPr="009F32F2">
              <w:rPr>
                <w:sz w:val="28"/>
                <w:szCs w:val="28"/>
              </w:rPr>
              <w:t>а</w:t>
            </w:r>
            <w:r w:rsidRPr="009F32F2">
              <w:rPr>
                <w:sz w:val="28"/>
                <w:szCs w:val="28"/>
              </w:rPr>
              <w:t>затели в единицах измерения</w:t>
            </w:r>
          </w:p>
        </w:tc>
        <w:tc>
          <w:tcPr>
            <w:tcW w:w="939" w:type="pct"/>
            <w:gridSpan w:val="3"/>
            <w:shd w:val="clear" w:color="auto" w:fill="auto"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Мероприятия по пр</w:t>
            </w:r>
            <w:r w:rsidRPr="009F32F2">
              <w:rPr>
                <w:sz w:val="28"/>
                <w:szCs w:val="28"/>
              </w:rPr>
              <w:t>о</w:t>
            </w:r>
            <w:r w:rsidRPr="009F32F2">
              <w:rPr>
                <w:sz w:val="28"/>
                <w:szCs w:val="28"/>
              </w:rPr>
              <w:t>екту планировки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9F32F2" w:rsidRPr="009F32F2" w:rsidRDefault="009F32F2" w:rsidP="004E535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Итого проек</w:t>
            </w:r>
            <w:r w:rsidRPr="009F32F2">
              <w:rPr>
                <w:sz w:val="28"/>
                <w:szCs w:val="28"/>
              </w:rPr>
              <w:t>т</w:t>
            </w:r>
            <w:r w:rsidRPr="009F32F2">
              <w:rPr>
                <w:sz w:val="28"/>
                <w:szCs w:val="28"/>
              </w:rPr>
              <w:t>ные п</w:t>
            </w:r>
            <w:r w:rsidRPr="009F32F2">
              <w:rPr>
                <w:sz w:val="28"/>
                <w:szCs w:val="28"/>
              </w:rPr>
              <w:t>о</w:t>
            </w:r>
            <w:r w:rsidRPr="009F32F2">
              <w:rPr>
                <w:sz w:val="28"/>
                <w:szCs w:val="28"/>
              </w:rPr>
              <w:t>казатели в един</w:t>
            </w:r>
            <w:r w:rsidRPr="009F32F2">
              <w:rPr>
                <w:sz w:val="28"/>
                <w:szCs w:val="28"/>
              </w:rPr>
              <w:t>и</w:t>
            </w:r>
            <w:r w:rsidR="003562CA">
              <w:rPr>
                <w:sz w:val="28"/>
                <w:szCs w:val="28"/>
              </w:rPr>
              <w:t>цах</w:t>
            </w:r>
            <w:r w:rsidRPr="009F32F2">
              <w:rPr>
                <w:sz w:val="28"/>
                <w:szCs w:val="28"/>
              </w:rPr>
              <w:t xml:space="preserve"> и</w:t>
            </w:r>
            <w:r w:rsidRPr="009F32F2">
              <w:rPr>
                <w:sz w:val="28"/>
                <w:szCs w:val="28"/>
              </w:rPr>
              <w:t>з</w:t>
            </w:r>
            <w:r w:rsidRPr="009F32F2">
              <w:rPr>
                <w:sz w:val="28"/>
                <w:szCs w:val="28"/>
              </w:rPr>
              <w:t>мерения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Обеспече</w:t>
            </w:r>
            <w:r w:rsidRPr="009F32F2">
              <w:rPr>
                <w:sz w:val="28"/>
                <w:szCs w:val="28"/>
              </w:rPr>
              <w:t>н</w:t>
            </w:r>
            <w:r w:rsidRPr="009F32F2">
              <w:rPr>
                <w:sz w:val="28"/>
                <w:szCs w:val="28"/>
              </w:rPr>
              <w:t>ность терр</w:t>
            </w:r>
            <w:r w:rsidRPr="009F32F2">
              <w:rPr>
                <w:sz w:val="28"/>
                <w:szCs w:val="28"/>
              </w:rPr>
              <w:t>и</w:t>
            </w:r>
            <w:r w:rsidRPr="009F32F2">
              <w:rPr>
                <w:sz w:val="28"/>
                <w:szCs w:val="28"/>
              </w:rPr>
              <w:t>тории объе</w:t>
            </w:r>
            <w:r w:rsidRPr="009F32F2">
              <w:rPr>
                <w:sz w:val="28"/>
                <w:szCs w:val="28"/>
              </w:rPr>
              <w:t>к</w:t>
            </w:r>
            <w:r w:rsidRPr="009F32F2">
              <w:rPr>
                <w:sz w:val="28"/>
                <w:szCs w:val="28"/>
              </w:rPr>
              <w:t>тами, пр</w:t>
            </w:r>
            <w:r w:rsidRPr="009F32F2">
              <w:rPr>
                <w:sz w:val="28"/>
                <w:szCs w:val="28"/>
              </w:rPr>
              <w:t>о</w:t>
            </w:r>
            <w:r w:rsidRPr="009F32F2">
              <w:rPr>
                <w:sz w:val="28"/>
                <w:szCs w:val="28"/>
              </w:rPr>
              <w:t>центы</w:t>
            </w:r>
            <w:proofErr w:type="gramStart"/>
            <w:r w:rsidRPr="009F32F2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662" w:type="pct"/>
            <w:gridSpan w:val="2"/>
            <w:shd w:val="clear" w:color="auto" w:fill="auto"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Территориал</w:t>
            </w:r>
            <w:r w:rsidRPr="009F32F2">
              <w:rPr>
                <w:sz w:val="28"/>
                <w:szCs w:val="28"/>
              </w:rPr>
              <w:t>ь</w:t>
            </w:r>
            <w:r w:rsidRPr="009F32F2">
              <w:rPr>
                <w:sz w:val="28"/>
                <w:szCs w:val="28"/>
              </w:rPr>
              <w:t>ная досту</w:t>
            </w:r>
            <w:r w:rsidRPr="009F32F2">
              <w:rPr>
                <w:sz w:val="28"/>
                <w:szCs w:val="28"/>
              </w:rPr>
              <w:t>п</w:t>
            </w:r>
            <w:r w:rsidRPr="009F32F2">
              <w:rPr>
                <w:sz w:val="28"/>
                <w:szCs w:val="28"/>
              </w:rPr>
              <w:t>ность объектов для населения, диапазон (м)</w:t>
            </w:r>
          </w:p>
        </w:tc>
      </w:tr>
      <w:tr w:rsidR="009F32F2" w:rsidRPr="009F32F2" w:rsidTr="00195818">
        <w:trPr>
          <w:trHeight w:val="1277"/>
          <w:tblHeader/>
          <w:jc w:val="center"/>
        </w:trPr>
        <w:tc>
          <w:tcPr>
            <w:tcW w:w="170" w:type="pct"/>
            <w:vMerge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vMerge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vMerge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Merge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pct"/>
            <w:vMerge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сн</w:t>
            </w:r>
            <w:r w:rsidRPr="009F32F2">
              <w:rPr>
                <w:sz w:val="28"/>
                <w:szCs w:val="28"/>
              </w:rPr>
              <w:t>о</w:t>
            </w:r>
            <w:r w:rsidRPr="009F32F2">
              <w:rPr>
                <w:sz w:val="28"/>
                <w:szCs w:val="28"/>
              </w:rPr>
              <w:t>сится</w:t>
            </w:r>
          </w:p>
        </w:tc>
        <w:tc>
          <w:tcPr>
            <w:tcW w:w="315" w:type="pct"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F32F2">
              <w:rPr>
                <w:sz w:val="28"/>
                <w:szCs w:val="28"/>
              </w:rPr>
              <w:t>сохра-няется</w:t>
            </w:r>
            <w:proofErr w:type="spellEnd"/>
            <w:proofErr w:type="gramEnd"/>
          </w:p>
        </w:tc>
        <w:tc>
          <w:tcPr>
            <w:tcW w:w="315" w:type="pct"/>
            <w:shd w:val="clear" w:color="auto" w:fill="auto"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F32F2">
              <w:rPr>
                <w:sz w:val="28"/>
                <w:szCs w:val="28"/>
              </w:rPr>
              <w:t>пр</w:t>
            </w:r>
            <w:r w:rsidRPr="009F32F2">
              <w:rPr>
                <w:sz w:val="28"/>
                <w:szCs w:val="28"/>
              </w:rPr>
              <w:t>о</w:t>
            </w:r>
            <w:r w:rsidRPr="009F32F2">
              <w:rPr>
                <w:sz w:val="28"/>
                <w:szCs w:val="28"/>
              </w:rPr>
              <w:t>екти-руется</w:t>
            </w:r>
            <w:proofErr w:type="spellEnd"/>
            <w:proofErr w:type="gramEnd"/>
          </w:p>
        </w:tc>
        <w:tc>
          <w:tcPr>
            <w:tcW w:w="412" w:type="pct"/>
            <w:vMerge/>
            <w:shd w:val="clear" w:color="auto" w:fill="auto"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F32F2">
              <w:rPr>
                <w:sz w:val="28"/>
                <w:szCs w:val="28"/>
              </w:rPr>
              <w:t>с</w:t>
            </w:r>
            <w:r w:rsidRPr="009F32F2">
              <w:rPr>
                <w:sz w:val="28"/>
                <w:szCs w:val="28"/>
              </w:rPr>
              <w:t>у</w:t>
            </w:r>
            <w:r w:rsidRPr="009F32F2">
              <w:rPr>
                <w:sz w:val="28"/>
                <w:szCs w:val="28"/>
              </w:rPr>
              <w:t>щест-ву</w:t>
            </w:r>
            <w:r w:rsidRPr="009F32F2">
              <w:rPr>
                <w:sz w:val="28"/>
                <w:szCs w:val="28"/>
              </w:rPr>
              <w:t>ю</w:t>
            </w:r>
            <w:r w:rsidRPr="009F32F2">
              <w:rPr>
                <w:sz w:val="28"/>
                <w:szCs w:val="28"/>
              </w:rPr>
              <w:t>щая</w:t>
            </w:r>
            <w:proofErr w:type="spellEnd"/>
            <w:proofErr w:type="gramEnd"/>
          </w:p>
        </w:tc>
        <w:tc>
          <w:tcPr>
            <w:tcW w:w="277" w:type="pct"/>
            <w:shd w:val="clear" w:color="auto" w:fill="auto"/>
          </w:tcPr>
          <w:p w:rsidR="009F32F2" w:rsidRPr="009F32F2" w:rsidRDefault="003562CA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32F2" w:rsidRPr="009F32F2">
              <w:rPr>
                <w:sz w:val="28"/>
                <w:szCs w:val="28"/>
              </w:rPr>
              <w:t>р</w:t>
            </w:r>
            <w:r w:rsidR="009F32F2" w:rsidRPr="009F32F2">
              <w:rPr>
                <w:sz w:val="28"/>
                <w:szCs w:val="28"/>
              </w:rPr>
              <w:t>о</w:t>
            </w:r>
            <w:r w:rsidR="009F32F2" w:rsidRPr="009F32F2">
              <w:rPr>
                <w:sz w:val="28"/>
                <w:szCs w:val="28"/>
              </w:rPr>
              <w:t>ек</w:t>
            </w:r>
            <w:r w:rsidR="009F32F2" w:rsidRPr="009F32F2">
              <w:rPr>
                <w:sz w:val="28"/>
                <w:szCs w:val="28"/>
              </w:rPr>
              <w:t>т</w:t>
            </w:r>
            <w:r w:rsidR="009F32F2" w:rsidRPr="009F32F2">
              <w:rPr>
                <w:sz w:val="28"/>
                <w:szCs w:val="28"/>
              </w:rPr>
              <w:t>ная</w:t>
            </w:r>
          </w:p>
        </w:tc>
        <w:tc>
          <w:tcPr>
            <w:tcW w:w="322" w:type="pct"/>
            <w:shd w:val="clear" w:color="auto" w:fill="auto"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F32F2">
              <w:rPr>
                <w:sz w:val="28"/>
                <w:szCs w:val="28"/>
              </w:rPr>
              <w:t>с</w:t>
            </w:r>
            <w:r w:rsidRPr="009F32F2">
              <w:rPr>
                <w:sz w:val="28"/>
                <w:szCs w:val="28"/>
              </w:rPr>
              <w:t>у</w:t>
            </w:r>
            <w:r w:rsidRPr="009F32F2">
              <w:rPr>
                <w:sz w:val="28"/>
                <w:szCs w:val="28"/>
              </w:rPr>
              <w:t>щест-ву</w:t>
            </w:r>
            <w:r w:rsidRPr="009F32F2">
              <w:rPr>
                <w:sz w:val="28"/>
                <w:szCs w:val="28"/>
              </w:rPr>
              <w:t>ю</w:t>
            </w:r>
            <w:r w:rsidRPr="009F32F2">
              <w:rPr>
                <w:sz w:val="28"/>
                <w:szCs w:val="28"/>
              </w:rPr>
              <w:t>щая</w:t>
            </w:r>
            <w:proofErr w:type="spellEnd"/>
            <w:proofErr w:type="gramEnd"/>
          </w:p>
        </w:tc>
        <w:tc>
          <w:tcPr>
            <w:tcW w:w="340" w:type="pct"/>
            <w:shd w:val="clear" w:color="auto" w:fill="auto"/>
          </w:tcPr>
          <w:p w:rsidR="009F32F2" w:rsidRPr="009F32F2" w:rsidRDefault="009F32F2" w:rsidP="003562C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пр</w:t>
            </w:r>
            <w:r w:rsidRPr="009F32F2">
              <w:rPr>
                <w:sz w:val="28"/>
                <w:szCs w:val="28"/>
              </w:rPr>
              <w:t>о</w:t>
            </w:r>
            <w:r w:rsidRPr="009F32F2">
              <w:rPr>
                <w:sz w:val="28"/>
                <w:szCs w:val="28"/>
              </w:rPr>
              <w:t>ектная</w:t>
            </w:r>
          </w:p>
        </w:tc>
      </w:tr>
      <w:tr w:rsidR="009F32F2" w:rsidRPr="009F32F2" w:rsidTr="00195818">
        <w:trPr>
          <w:trHeight w:val="299"/>
          <w:jc w:val="center"/>
        </w:trPr>
        <w:tc>
          <w:tcPr>
            <w:tcW w:w="170" w:type="pct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2</w:t>
            </w:r>
          </w:p>
        </w:tc>
        <w:tc>
          <w:tcPr>
            <w:tcW w:w="495" w:type="pct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3</w:t>
            </w:r>
          </w:p>
        </w:tc>
        <w:tc>
          <w:tcPr>
            <w:tcW w:w="451" w:type="pct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4</w:t>
            </w:r>
          </w:p>
        </w:tc>
        <w:tc>
          <w:tcPr>
            <w:tcW w:w="540" w:type="pct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5</w:t>
            </w:r>
          </w:p>
        </w:tc>
        <w:tc>
          <w:tcPr>
            <w:tcW w:w="309" w:type="pct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6</w:t>
            </w:r>
          </w:p>
        </w:tc>
        <w:tc>
          <w:tcPr>
            <w:tcW w:w="315" w:type="pct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7</w:t>
            </w:r>
          </w:p>
        </w:tc>
        <w:tc>
          <w:tcPr>
            <w:tcW w:w="315" w:type="pct"/>
            <w:shd w:val="clear" w:color="auto" w:fill="auto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9</w:t>
            </w:r>
          </w:p>
        </w:tc>
        <w:tc>
          <w:tcPr>
            <w:tcW w:w="322" w:type="pct"/>
            <w:shd w:val="clear" w:color="auto" w:fill="auto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11</w:t>
            </w:r>
          </w:p>
        </w:tc>
        <w:tc>
          <w:tcPr>
            <w:tcW w:w="322" w:type="pct"/>
            <w:shd w:val="clear" w:color="auto" w:fill="auto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13</w:t>
            </w:r>
          </w:p>
        </w:tc>
      </w:tr>
      <w:tr w:rsidR="009F32F2" w:rsidRPr="009F32F2" w:rsidTr="00195818">
        <w:trPr>
          <w:trHeight w:val="695"/>
          <w:jc w:val="center"/>
        </w:trPr>
        <w:tc>
          <w:tcPr>
            <w:tcW w:w="170" w:type="pct"/>
          </w:tcPr>
          <w:p w:rsidR="009F32F2" w:rsidRPr="009F32F2" w:rsidRDefault="009F32F2" w:rsidP="00195818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9F32F2" w:rsidRPr="009F32F2" w:rsidRDefault="009F32F2" w:rsidP="00220109">
            <w:pPr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Общеобразов</w:t>
            </w:r>
            <w:r w:rsidRPr="009F32F2">
              <w:rPr>
                <w:sz w:val="28"/>
                <w:szCs w:val="28"/>
              </w:rPr>
              <w:t>а</w:t>
            </w:r>
            <w:r w:rsidRPr="009F32F2">
              <w:rPr>
                <w:sz w:val="28"/>
                <w:szCs w:val="28"/>
              </w:rPr>
              <w:t>тельная орган</w:t>
            </w:r>
            <w:r w:rsidRPr="009F32F2">
              <w:rPr>
                <w:sz w:val="28"/>
                <w:szCs w:val="28"/>
              </w:rPr>
              <w:t>и</w:t>
            </w:r>
            <w:r w:rsidRPr="009F32F2">
              <w:rPr>
                <w:sz w:val="28"/>
                <w:szCs w:val="28"/>
              </w:rPr>
              <w:t xml:space="preserve">зация </w:t>
            </w:r>
            <w:r w:rsidR="004E5359">
              <w:rPr>
                <w:sz w:val="28"/>
                <w:szCs w:val="28"/>
              </w:rPr>
              <w:t>–</w:t>
            </w:r>
            <w:r w:rsidRPr="009F32F2"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495" w:type="pct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  <w:lang w:eastAsia="ar-SA"/>
              </w:rPr>
              <w:t>СОДЖ-2</w:t>
            </w:r>
          </w:p>
        </w:tc>
        <w:tc>
          <w:tcPr>
            <w:tcW w:w="451" w:type="pct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мест</w:t>
            </w:r>
          </w:p>
        </w:tc>
        <w:tc>
          <w:tcPr>
            <w:tcW w:w="540" w:type="pct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-</w:t>
            </w:r>
          </w:p>
        </w:tc>
        <w:tc>
          <w:tcPr>
            <w:tcW w:w="309" w:type="pct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-</w:t>
            </w:r>
          </w:p>
        </w:tc>
        <w:tc>
          <w:tcPr>
            <w:tcW w:w="315" w:type="pct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1</w:t>
            </w:r>
            <w:r w:rsidR="00195818">
              <w:rPr>
                <w:sz w:val="28"/>
                <w:szCs w:val="28"/>
              </w:rPr>
              <w:t xml:space="preserve"> </w:t>
            </w:r>
            <w:r w:rsidRPr="009F32F2">
              <w:rPr>
                <w:sz w:val="28"/>
                <w:szCs w:val="28"/>
              </w:rPr>
              <w:t>280</w:t>
            </w:r>
          </w:p>
        </w:tc>
        <w:tc>
          <w:tcPr>
            <w:tcW w:w="412" w:type="pct"/>
            <w:shd w:val="clear" w:color="auto" w:fill="auto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1</w:t>
            </w:r>
            <w:r w:rsidR="00195818">
              <w:rPr>
                <w:sz w:val="28"/>
                <w:szCs w:val="28"/>
              </w:rPr>
              <w:t xml:space="preserve"> </w:t>
            </w:r>
            <w:r w:rsidRPr="009F32F2">
              <w:rPr>
                <w:sz w:val="28"/>
                <w:szCs w:val="28"/>
              </w:rPr>
              <w:t>280</w:t>
            </w:r>
          </w:p>
        </w:tc>
        <w:tc>
          <w:tcPr>
            <w:tcW w:w="322" w:type="pct"/>
            <w:shd w:val="clear" w:color="auto" w:fill="auto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100</w:t>
            </w:r>
          </w:p>
        </w:tc>
        <w:tc>
          <w:tcPr>
            <w:tcW w:w="322" w:type="pct"/>
            <w:shd w:val="clear" w:color="auto" w:fill="auto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9F32F2" w:rsidRPr="009F32F2" w:rsidRDefault="009F32F2" w:rsidP="00220109">
            <w:pPr>
              <w:jc w:val="center"/>
              <w:rPr>
                <w:sz w:val="28"/>
                <w:szCs w:val="28"/>
              </w:rPr>
            </w:pPr>
            <w:r w:rsidRPr="009F32F2">
              <w:rPr>
                <w:sz w:val="28"/>
                <w:szCs w:val="28"/>
              </w:rPr>
              <w:t>500</w:t>
            </w:r>
            <w:r w:rsidR="00195818">
              <w:rPr>
                <w:sz w:val="28"/>
                <w:szCs w:val="28"/>
              </w:rPr>
              <w:t xml:space="preserve"> </w:t>
            </w:r>
            <w:r w:rsidRPr="009F32F2">
              <w:rPr>
                <w:sz w:val="28"/>
                <w:szCs w:val="28"/>
              </w:rPr>
              <w:t>м</w:t>
            </w:r>
          </w:p>
        </w:tc>
      </w:tr>
    </w:tbl>
    <w:p w:rsidR="004E5359" w:rsidRDefault="004E5359" w:rsidP="009F32F2">
      <w:pPr>
        <w:pStyle w:val="a8"/>
        <w:spacing w:line="276" w:lineRule="auto"/>
        <w:ind w:firstLine="709"/>
        <w:jc w:val="both"/>
        <w:rPr>
          <w:sz w:val="30"/>
          <w:szCs w:val="30"/>
        </w:rPr>
      </w:pPr>
    </w:p>
    <w:p w:rsidR="009F32F2" w:rsidRPr="00195818" w:rsidRDefault="009F32F2" w:rsidP="009F32F2">
      <w:pPr>
        <w:pStyle w:val="a8"/>
        <w:spacing w:line="276" w:lineRule="auto"/>
        <w:ind w:firstLine="709"/>
        <w:jc w:val="both"/>
      </w:pPr>
      <w:r w:rsidRPr="00195818">
        <w:t>Примечания:</w:t>
      </w:r>
    </w:p>
    <w:p w:rsidR="009F32F2" w:rsidRPr="00195818" w:rsidRDefault="009F32F2" w:rsidP="009F32F2">
      <w:pPr>
        <w:pStyle w:val="145"/>
        <w:ind w:firstLine="709"/>
        <w:jc w:val="both"/>
        <w:rPr>
          <w:lang w:val="ru-RU"/>
        </w:rPr>
      </w:pPr>
      <w:r w:rsidRPr="00195818">
        <w:rPr>
          <w:lang w:val="ru-RU"/>
        </w:rPr>
        <w:t xml:space="preserve">«-» </w:t>
      </w:r>
      <w:r w:rsidR="00195818" w:rsidRPr="00195818">
        <w:rPr>
          <w:lang w:val="ru-RU"/>
        </w:rPr>
        <w:t xml:space="preserve">– </w:t>
      </w:r>
      <w:r w:rsidRPr="00195818">
        <w:rPr>
          <w:lang w:val="ru-RU"/>
        </w:rPr>
        <w:t>информация не приводится, либо отсутствует.</w:t>
      </w:r>
    </w:p>
    <w:p w:rsidR="009F32F2" w:rsidRPr="00195818" w:rsidRDefault="009F32F2" w:rsidP="009F32F2">
      <w:pPr>
        <w:pStyle w:val="145"/>
        <w:ind w:firstLine="709"/>
        <w:jc w:val="both"/>
        <w:rPr>
          <w:lang w:val="ru-RU"/>
        </w:rPr>
      </w:pPr>
      <w:r w:rsidRPr="00195818">
        <w:rPr>
          <w:lang w:val="ru-RU"/>
        </w:rPr>
        <w:t>«ОКС» – объекты капитального строительства.</w:t>
      </w:r>
    </w:p>
    <w:p w:rsidR="009F32F2" w:rsidRDefault="009F32F2" w:rsidP="009F32F2">
      <w:pPr>
        <w:pStyle w:val="145"/>
        <w:ind w:firstLine="709"/>
        <w:jc w:val="both"/>
        <w:rPr>
          <w:sz w:val="30"/>
          <w:szCs w:val="30"/>
          <w:lang w:val="ru-RU"/>
        </w:rPr>
      </w:pPr>
    </w:p>
    <w:p w:rsidR="004E5359" w:rsidRPr="004E5359" w:rsidRDefault="004E5359" w:rsidP="009F32F2">
      <w:pPr>
        <w:pStyle w:val="145"/>
        <w:ind w:firstLine="709"/>
        <w:jc w:val="both"/>
        <w:rPr>
          <w:sz w:val="30"/>
          <w:szCs w:val="30"/>
          <w:lang w:val="ru-RU"/>
        </w:rPr>
        <w:sectPr w:rsidR="004E5359" w:rsidRPr="004E5359" w:rsidSect="003562CA">
          <w:pgSz w:w="16840" w:h="11907" w:orient="landscape" w:code="9"/>
          <w:pgMar w:top="1985" w:right="1134" w:bottom="567" w:left="1134" w:header="720" w:footer="567" w:gutter="0"/>
          <w:cols w:space="720"/>
          <w:titlePg/>
          <w:docGrid w:linePitch="272"/>
        </w:sectPr>
      </w:pPr>
    </w:p>
    <w:p w:rsidR="009F32F2" w:rsidRPr="004E5359" w:rsidRDefault="009F32F2" w:rsidP="004E5359">
      <w:pPr>
        <w:pStyle w:val="2"/>
        <w:pageBreakBefore/>
        <w:tabs>
          <w:tab w:val="left" w:pos="284"/>
        </w:tabs>
        <w:ind w:firstLine="709"/>
        <w:jc w:val="both"/>
        <w:rPr>
          <w:sz w:val="30"/>
          <w:szCs w:val="30"/>
        </w:rPr>
      </w:pPr>
      <w:bookmarkStart w:id="8" w:name="_Toc51755217"/>
      <w:bookmarkStart w:id="9" w:name="_Toc73015670"/>
      <w:bookmarkStart w:id="10" w:name="_Toc148967346"/>
      <w:r w:rsidRPr="004E5359">
        <w:rPr>
          <w:sz w:val="30"/>
          <w:szCs w:val="30"/>
        </w:rPr>
        <w:lastRenderedPageBreak/>
        <w:t>4. Каталог координат поворотных точек границы проектирования</w:t>
      </w:r>
      <w:bookmarkEnd w:id="8"/>
      <w:bookmarkEnd w:id="9"/>
      <w:r w:rsidRPr="004E5359">
        <w:rPr>
          <w:sz w:val="30"/>
          <w:szCs w:val="30"/>
        </w:rPr>
        <w:t>.</w:t>
      </w:r>
      <w:bookmarkEnd w:id="10"/>
    </w:p>
    <w:p w:rsidR="009F32F2" w:rsidRPr="004E5359" w:rsidRDefault="009F32F2" w:rsidP="004E5359">
      <w:pPr>
        <w:widowControl w:val="0"/>
        <w:tabs>
          <w:tab w:val="left" w:pos="426"/>
        </w:tabs>
        <w:ind w:firstLine="709"/>
        <w:jc w:val="both"/>
        <w:rPr>
          <w:sz w:val="30"/>
          <w:szCs w:val="30"/>
        </w:rPr>
      </w:pPr>
      <w:r w:rsidRPr="004E5359">
        <w:rPr>
          <w:sz w:val="30"/>
          <w:szCs w:val="30"/>
        </w:rPr>
        <w:t>Перечень координат характерн</w:t>
      </w:r>
      <w:r w:rsidR="00442A48">
        <w:rPr>
          <w:sz w:val="30"/>
          <w:szCs w:val="30"/>
        </w:rPr>
        <w:t>ых точек границы проектирования</w:t>
      </w:r>
      <w:r w:rsidRPr="004E5359">
        <w:rPr>
          <w:sz w:val="30"/>
          <w:szCs w:val="30"/>
        </w:rPr>
        <w:t xml:space="preserve"> приведен в системе координат, используемой для ведения Единого </w:t>
      </w:r>
      <w:r w:rsidR="00442A48">
        <w:rPr>
          <w:sz w:val="30"/>
          <w:szCs w:val="30"/>
        </w:rPr>
        <w:t xml:space="preserve">        </w:t>
      </w:r>
      <w:r w:rsidRPr="004E5359">
        <w:rPr>
          <w:sz w:val="30"/>
          <w:szCs w:val="30"/>
        </w:rPr>
        <w:t>государственного реестра недвижимости (МСК-167), представлен в та</w:t>
      </w:r>
      <w:r w:rsidRPr="004E5359">
        <w:rPr>
          <w:sz w:val="30"/>
          <w:szCs w:val="30"/>
        </w:rPr>
        <w:t>б</w:t>
      </w:r>
      <w:r w:rsidRPr="004E5359">
        <w:rPr>
          <w:sz w:val="30"/>
          <w:szCs w:val="30"/>
        </w:rPr>
        <w:t>ли</w:t>
      </w:r>
      <w:r w:rsidR="00442A48">
        <w:rPr>
          <w:sz w:val="30"/>
          <w:szCs w:val="30"/>
        </w:rPr>
        <w:t>це 4</w:t>
      </w:r>
      <w:r w:rsidRPr="004E5359">
        <w:rPr>
          <w:sz w:val="30"/>
          <w:szCs w:val="30"/>
        </w:rPr>
        <w:t>.</w:t>
      </w:r>
    </w:p>
    <w:p w:rsidR="009F32F2" w:rsidRPr="004E5359" w:rsidRDefault="009F32F2" w:rsidP="004E5359">
      <w:pPr>
        <w:widowControl w:val="0"/>
        <w:tabs>
          <w:tab w:val="left" w:pos="426"/>
        </w:tabs>
        <w:ind w:firstLine="709"/>
        <w:jc w:val="both"/>
        <w:rPr>
          <w:sz w:val="30"/>
          <w:szCs w:val="30"/>
        </w:rPr>
      </w:pPr>
      <w:r w:rsidRPr="004E5359">
        <w:rPr>
          <w:sz w:val="30"/>
          <w:szCs w:val="30"/>
        </w:rPr>
        <w:t>Таблица 4. Координаты характерных точек границы проектиров</w:t>
      </w:r>
      <w:r w:rsidRPr="004E5359">
        <w:rPr>
          <w:sz w:val="30"/>
          <w:szCs w:val="30"/>
        </w:rPr>
        <w:t>а</w:t>
      </w:r>
      <w:r w:rsidRPr="004E5359">
        <w:rPr>
          <w:sz w:val="30"/>
          <w:szCs w:val="30"/>
        </w:rPr>
        <w:t>ния</w:t>
      </w:r>
      <w:r w:rsidR="004E5359" w:rsidRPr="004E5359">
        <w:rPr>
          <w:sz w:val="30"/>
          <w:szCs w:val="30"/>
        </w:rPr>
        <w:t>.</w:t>
      </w:r>
    </w:p>
    <w:p w:rsidR="004E5359" w:rsidRPr="004E5359" w:rsidRDefault="004E5359" w:rsidP="004E5359">
      <w:pPr>
        <w:widowControl w:val="0"/>
        <w:tabs>
          <w:tab w:val="left" w:pos="426"/>
        </w:tabs>
        <w:ind w:firstLine="709"/>
        <w:jc w:val="both"/>
        <w:rPr>
          <w:sz w:val="30"/>
          <w:szCs w:val="3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3190"/>
        <w:gridCol w:w="3112"/>
        <w:gridCol w:w="3112"/>
      </w:tblGrid>
      <w:tr w:rsidR="009F32F2" w:rsidRPr="004E5359" w:rsidTr="004E5359">
        <w:trPr>
          <w:trHeight w:val="498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59" w:rsidRDefault="009F32F2" w:rsidP="004E5359">
            <w:pPr>
              <w:spacing w:line="192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4E5359">
              <w:rPr>
                <w:bCs/>
                <w:color w:val="000000"/>
                <w:sz w:val="30"/>
                <w:szCs w:val="30"/>
              </w:rPr>
              <w:t xml:space="preserve">Условный номер </w:t>
            </w:r>
          </w:p>
          <w:p w:rsidR="009F32F2" w:rsidRPr="004E5359" w:rsidRDefault="009F32F2" w:rsidP="004E5359">
            <w:pPr>
              <w:spacing w:line="192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4E5359">
              <w:rPr>
                <w:bCs/>
                <w:color w:val="000000"/>
                <w:sz w:val="30"/>
                <w:szCs w:val="30"/>
              </w:rPr>
              <w:t>точки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4E5359">
              <w:rPr>
                <w:bCs/>
                <w:color w:val="000000"/>
                <w:sz w:val="30"/>
                <w:szCs w:val="30"/>
              </w:rPr>
              <w:t>Х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4E5359">
              <w:rPr>
                <w:bCs/>
                <w:color w:val="000000"/>
                <w:sz w:val="30"/>
                <w:szCs w:val="30"/>
              </w:rPr>
              <w:t>У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3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635519,48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101226,85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635493,53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101198,03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635505,40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101198,66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635509,12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101195,31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635455,60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101135,86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635522,48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101075,64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635535,38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101064,58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635536,89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101063,29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635537,62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101062,66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635682,30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100932,41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635689,34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100925,75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635696,37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100919,08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635761,95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100860,03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635764,63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100857,43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635764,80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100857,59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635865,11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100968,99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635880,80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100986,41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635986,41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101103,71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635998,53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101117,17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636070,02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101196,57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636065,13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101289,90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636028,76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101322,65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635876,63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101459,64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635805,11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101524,04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635687,22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101393,10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635555,97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101247,33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635546,00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101256,30</w:t>
            </w:r>
          </w:p>
        </w:tc>
      </w:tr>
      <w:tr w:rsidR="009F32F2" w:rsidRPr="004E5359" w:rsidTr="004E5359">
        <w:trPr>
          <w:trHeight w:val="3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4E535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635519,48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color w:val="000000"/>
                <w:sz w:val="30"/>
                <w:szCs w:val="30"/>
              </w:rPr>
            </w:pPr>
            <w:r w:rsidRPr="004E5359">
              <w:rPr>
                <w:color w:val="000000"/>
                <w:sz w:val="30"/>
                <w:szCs w:val="30"/>
              </w:rPr>
              <w:t>101226,85</w:t>
            </w:r>
          </w:p>
        </w:tc>
      </w:tr>
    </w:tbl>
    <w:p w:rsidR="009F32F2" w:rsidRDefault="009F32F2" w:rsidP="009F32F2">
      <w:pPr>
        <w:spacing w:after="200" w:line="276" w:lineRule="auto"/>
        <w:rPr>
          <w:rFonts w:eastAsiaTheme="minorHAnsi"/>
          <w:sz w:val="28"/>
          <w:szCs w:val="28"/>
          <w:lang w:val="x-none" w:eastAsia="x-none"/>
        </w:rPr>
      </w:pPr>
      <w:r>
        <w:rPr>
          <w:rFonts w:eastAsiaTheme="minorHAnsi"/>
        </w:rPr>
        <w:br w:type="page"/>
      </w:r>
    </w:p>
    <w:p w:rsidR="009F32F2" w:rsidRPr="004E5359" w:rsidRDefault="009F32F2" w:rsidP="004E5359">
      <w:pPr>
        <w:pStyle w:val="2"/>
        <w:ind w:firstLine="709"/>
        <w:jc w:val="both"/>
        <w:rPr>
          <w:rFonts w:eastAsiaTheme="minorHAnsi"/>
          <w:sz w:val="30"/>
          <w:szCs w:val="30"/>
          <w:lang w:eastAsia="en-US"/>
        </w:rPr>
      </w:pPr>
      <w:bookmarkStart w:id="11" w:name="_Toc148967347"/>
      <w:r w:rsidRPr="004E5359">
        <w:rPr>
          <w:rFonts w:eastAsiaTheme="minorHAnsi"/>
          <w:sz w:val="30"/>
          <w:szCs w:val="30"/>
          <w:lang w:eastAsia="en-US"/>
        </w:rPr>
        <w:lastRenderedPageBreak/>
        <w:t>5. Каталог координат устанавливаемых красных линий.</w:t>
      </w:r>
      <w:bookmarkEnd w:id="11"/>
    </w:p>
    <w:p w:rsidR="009F32F2" w:rsidRPr="004E5359" w:rsidRDefault="009F32F2" w:rsidP="004E5359">
      <w:pPr>
        <w:ind w:firstLine="709"/>
        <w:jc w:val="both"/>
        <w:rPr>
          <w:sz w:val="30"/>
          <w:szCs w:val="30"/>
        </w:rPr>
      </w:pPr>
      <w:r w:rsidRPr="004E5359">
        <w:rPr>
          <w:sz w:val="30"/>
          <w:szCs w:val="30"/>
        </w:rPr>
        <w:t>Каталог координа</w:t>
      </w:r>
      <w:r w:rsidR="004E5359">
        <w:rPr>
          <w:sz w:val="30"/>
          <w:szCs w:val="30"/>
        </w:rPr>
        <w:t>т устанавливаемых красных линий</w:t>
      </w:r>
      <w:r w:rsidRPr="004E5359">
        <w:rPr>
          <w:sz w:val="30"/>
          <w:szCs w:val="30"/>
        </w:rPr>
        <w:t xml:space="preserve"> (система к</w:t>
      </w:r>
      <w:r w:rsidRPr="004E5359">
        <w:rPr>
          <w:sz w:val="30"/>
          <w:szCs w:val="30"/>
        </w:rPr>
        <w:t>о</w:t>
      </w:r>
      <w:r w:rsidRPr="004E5359">
        <w:rPr>
          <w:sz w:val="30"/>
          <w:szCs w:val="30"/>
        </w:rPr>
        <w:t xml:space="preserve">ординат </w:t>
      </w:r>
      <w:proofErr w:type="gramStart"/>
      <w:r w:rsidRPr="004E5359">
        <w:rPr>
          <w:sz w:val="30"/>
          <w:szCs w:val="30"/>
        </w:rPr>
        <w:t>МСК</w:t>
      </w:r>
      <w:proofErr w:type="gramEnd"/>
      <w:r w:rsidRPr="004E5359">
        <w:rPr>
          <w:sz w:val="30"/>
          <w:szCs w:val="30"/>
        </w:rPr>
        <w:t xml:space="preserve"> – 167) представлен в таблице 5.</w:t>
      </w:r>
    </w:p>
    <w:p w:rsidR="009F32F2" w:rsidRDefault="009F32F2" w:rsidP="009F32F2">
      <w:pPr>
        <w:rPr>
          <w:sz w:val="28"/>
          <w:szCs w:val="28"/>
        </w:rPr>
      </w:pPr>
    </w:p>
    <w:p w:rsidR="009F32F2" w:rsidRPr="004E5359" w:rsidRDefault="009F32F2" w:rsidP="004E5359">
      <w:pPr>
        <w:ind w:firstLine="709"/>
        <w:jc w:val="both"/>
        <w:rPr>
          <w:sz w:val="30"/>
          <w:szCs w:val="30"/>
        </w:rPr>
      </w:pPr>
      <w:r w:rsidRPr="004E5359">
        <w:rPr>
          <w:sz w:val="30"/>
          <w:szCs w:val="30"/>
        </w:rPr>
        <w:t>Таблица 5. Координаты устанавливаемых красных линий</w:t>
      </w:r>
      <w:r w:rsidR="004E5359" w:rsidRPr="004E5359">
        <w:rPr>
          <w:sz w:val="30"/>
          <w:szCs w:val="30"/>
        </w:rPr>
        <w:t>.</w:t>
      </w:r>
    </w:p>
    <w:p w:rsidR="004E5359" w:rsidRPr="000200D0" w:rsidRDefault="004E5359" w:rsidP="009F32F2">
      <w:pPr>
        <w:rPr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152"/>
        <w:gridCol w:w="2140"/>
        <w:gridCol w:w="2141"/>
        <w:gridCol w:w="2033"/>
      </w:tblGrid>
      <w:tr w:rsidR="009F32F2" w:rsidRPr="004E5359" w:rsidTr="00220109">
        <w:trPr>
          <w:trHeight w:val="57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bCs/>
                <w:sz w:val="30"/>
                <w:szCs w:val="30"/>
              </w:rPr>
            </w:pPr>
            <w:r w:rsidRPr="004E5359">
              <w:rPr>
                <w:bCs/>
                <w:sz w:val="30"/>
                <w:szCs w:val="30"/>
              </w:rPr>
              <w:t>Описание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59" w:rsidRPr="004E5359" w:rsidRDefault="009F32F2" w:rsidP="004E5359">
            <w:pPr>
              <w:spacing w:line="192" w:lineRule="auto"/>
              <w:jc w:val="center"/>
              <w:rPr>
                <w:bCs/>
                <w:sz w:val="30"/>
                <w:szCs w:val="30"/>
              </w:rPr>
            </w:pPr>
            <w:r w:rsidRPr="004E5359">
              <w:rPr>
                <w:bCs/>
                <w:sz w:val="30"/>
                <w:szCs w:val="30"/>
              </w:rPr>
              <w:t xml:space="preserve">Условный </w:t>
            </w:r>
          </w:p>
          <w:p w:rsidR="009F32F2" w:rsidRPr="004E5359" w:rsidRDefault="009F32F2" w:rsidP="004E5359">
            <w:pPr>
              <w:spacing w:line="192" w:lineRule="auto"/>
              <w:jc w:val="center"/>
              <w:rPr>
                <w:bCs/>
                <w:sz w:val="30"/>
                <w:szCs w:val="30"/>
              </w:rPr>
            </w:pPr>
            <w:r w:rsidRPr="004E5359">
              <w:rPr>
                <w:bCs/>
                <w:sz w:val="30"/>
                <w:szCs w:val="30"/>
              </w:rPr>
              <w:t>номер точки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bCs/>
                <w:sz w:val="30"/>
                <w:szCs w:val="30"/>
              </w:rPr>
            </w:pPr>
            <w:r w:rsidRPr="004E5359">
              <w:rPr>
                <w:bCs/>
                <w:sz w:val="30"/>
                <w:szCs w:val="30"/>
              </w:rPr>
              <w:t>Х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bCs/>
                <w:sz w:val="30"/>
                <w:szCs w:val="30"/>
              </w:rPr>
            </w:pPr>
            <w:r w:rsidRPr="004E5359">
              <w:rPr>
                <w:bCs/>
                <w:sz w:val="30"/>
                <w:szCs w:val="30"/>
              </w:rPr>
              <w:t>У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2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4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 xml:space="preserve">Красная линия </w:t>
            </w:r>
          </w:p>
          <w:p w:rsidR="009F32F2" w:rsidRPr="004E5359" w:rsidRDefault="009F32F2" w:rsidP="00220109">
            <w:pPr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улично-дорожной сети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635880,72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101455,95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2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635805,12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101524,04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3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635687,22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101393,1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4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635677,51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101382,32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5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635604,32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101301,04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635576,56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101270,2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7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635555,97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101247,33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8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635455,93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101136,22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9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635455,61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101135,86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635522,48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101075,64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635535,38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101064,58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12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635536,89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101063,29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13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635537,62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101062,66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14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635682,3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100932,41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15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635689,34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100925,75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635696,37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100919,08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17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635761,95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100860,03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18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635764,63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100857,43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19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635764,8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100857,59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635865,11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100968,99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21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635880,8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100986,41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22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635986,41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101103,71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23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635998,53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101117,17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24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636070,02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101196,57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25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636065,12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101289,9</w:t>
            </w:r>
          </w:p>
        </w:tc>
      </w:tr>
      <w:tr w:rsidR="009F32F2" w:rsidRPr="004E5359" w:rsidTr="00220109">
        <w:trPr>
          <w:trHeight w:val="300"/>
        </w:trPr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2F2" w:rsidRPr="004E5359" w:rsidRDefault="009F32F2" w:rsidP="00220109">
            <w:pPr>
              <w:rPr>
                <w:sz w:val="30"/>
                <w:szCs w:val="3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635880,72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F2" w:rsidRPr="004E5359" w:rsidRDefault="009F32F2" w:rsidP="00220109">
            <w:pPr>
              <w:jc w:val="center"/>
              <w:rPr>
                <w:sz w:val="30"/>
                <w:szCs w:val="30"/>
              </w:rPr>
            </w:pPr>
            <w:r w:rsidRPr="004E5359">
              <w:rPr>
                <w:sz w:val="30"/>
                <w:szCs w:val="30"/>
              </w:rPr>
              <w:t>101455,95</w:t>
            </w:r>
          </w:p>
        </w:tc>
      </w:tr>
    </w:tbl>
    <w:p w:rsidR="009F32F2" w:rsidRPr="001044B4" w:rsidRDefault="009F32F2" w:rsidP="009F32F2">
      <w:pPr>
        <w:rPr>
          <w:sz w:val="24"/>
          <w:szCs w:val="24"/>
        </w:rPr>
      </w:pPr>
    </w:p>
    <w:p w:rsidR="009F32F2" w:rsidRPr="009F32F2" w:rsidRDefault="009F32F2" w:rsidP="009F32F2">
      <w:pPr>
        <w:pStyle w:val="145"/>
        <w:ind w:firstLine="709"/>
        <w:jc w:val="both"/>
        <w:rPr>
          <w:sz w:val="30"/>
          <w:szCs w:val="30"/>
        </w:rPr>
      </w:pPr>
    </w:p>
    <w:sectPr w:rsidR="009F32F2" w:rsidRPr="009F32F2" w:rsidSect="004E5359">
      <w:pgSz w:w="11907" w:h="16840" w:code="9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6F" w:rsidRDefault="005B5E6F" w:rsidP="00862E09">
      <w:r>
        <w:separator/>
      </w:r>
    </w:p>
  </w:endnote>
  <w:endnote w:type="continuationSeparator" w:id="0">
    <w:p w:rsidR="005B5E6F" w:rsidRDefault="005B5E6F" w:rsidP="0086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E3" w:rsidRDefault="00DA09E3">
    <w:pPr>
      <w:pStyle w:val="ab"/>
      <w:jc w:val="right"/>
    </w:pPr>
  </w:p>
  <w:p w:rsidR="00DA09E3" w:rsidRDefault="00DA09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6F" w:rsidRDefault="005B5E6F" w:rsidP="00862E09">
      <w:r>
        <w:separator/>
      </w:r>
    </w:p>
  </w:footnote>
  <w:footnote w:type="continuationSeparator" w:id="0">
    <w:p w:rsidR="005B5E6F" w:rsidRDefault="005B5E6F" w:rsidP="0086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5413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A09E3" w:rsidRPr="00152627" w:rsidRDefault="00DA09E3" w:rsidP="00152627">
        <w:pPr>
          <w:pStyle w:val="af1"/>
          <w:jc w:val="center"/>
          <w:rPr>
            <w:sz w:val="24"/>
            <w:szCs w:val="24"/>
          </w:rPr>
        </w:pPr>
        <w:r w:rsidRPr="00152627">
          <w:rPr>
            <w:sz w:val="24"/>
            <w:szCs w:val="24"/>
          </w:rPr>
          <w:fldChar w:fldCharType="begin"/>
        </w:r>
        <w:r w:rsidRPr="00152627">
          <w:rPr>
            <w:sz w:val="24"/>
            <w:szCs w:val="24"/>
          </w:rPr>
          <w:instrText>PAGE   \* MERGEFORMAT</w:instrText>
        </w:r>
        <w:r w:rsidRPr="00152627">
          <w:rPr>
            <w:sz w:val="24"/>
            <w:szCs w:val="24"/>
          </w:rPr>
          <w:fldChar w:fldCharType="separate"/>
        </w:r>
        <w:r w:rsidR="006468EB">
          <w:rPr>
            <w:noProof/>
            <w:sz w:val="24"/>
            <w:szCs w:val="24"/>
          </w:rPr>
          <w:t>17</w:t>
        </w:r>
        <w:r w:rsidRPr="0015262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536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A09E3" w:rsidRPr="00E6009D" w:rsidRDefault="00DA09E3" w:rsidP="00E6009D">
        <w:pPr>
          <w:pStyle w:val="af1"/>
          <w:jc w:val="center"/>
          <w:rPr>
            <w:sz w:val="24"/>
            <w:szCs w:val="24"/>
          </w:rPr>
        </w:pPr>
        <w:r w:rsidRPr="00E6009D">
          <w:rPr>
            <w:sz w:val="24"/>
            <w:szCs w:val="24"/>
          </w:rPr>
          <w:fldChar w:fldCharType="begin"/>
        </w:r>
        <w:r w:rsidRPr="00E6009D">
          <w:rPr>
            <w:sz w:val="24"/>
            <w:szCs w:val="24"/>
          </w:rPr>
          <w:instrText>PAGE   \* MERGEFORMAT</w:instrText>
        </w:r>
        <w:r w:rsidRPr="00E6009D">
          <w:rPr>
            <w:sz w:val="24"/>
            <w:szCs w:val="24"/>
          </w:rPr>
          <w:fldChar w:fldCharType="separate"/>
        </w:r>
        <w:r w:rsidR="006468EB">
          <w:rPr>
            <w:noProof/>
            <w:sz w:val="24"/>
            <w:szCs w:val="24"/>
          </w:rPr>
          <w:t>12</w:t>
        </w:r>
        <w:r w:rsidRPr="00E6009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BA1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12B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0C2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C1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4CA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087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C87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C0B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8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29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16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17">
    <w:nsid w:val="07C966BF"/>
    <w:multiLevelType w:val="hybridMultilevel"/>
    <w:tmpl w:val="A5C62BA6"/>
    <w:lvl w:ilvl="0" w:tplc="CFF8D35A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F441F5"/>
    <w:multiLevelType w:val="hybridMultilevel"/>
    <w:tmpl w:val="426A4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A04760"/>
    <w:multiLevelType w:val="hybridMultilevel"/>
    <w:tmpl w:val="41FCCF1C"/>
    <w:lvl w:ilvl="0" w:tplc="53A0B0C6">
      <w:start w:val="1"/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356B45"/>
    <w:multiLevelType w:val="hybridMultilevel"/>
    <w:tmpl w:val="93106004"/>
    <w:lvl w:ilvl="0" w:tplc="94309076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0EF32FB9"/>
    <w:multiLevelType w:val="hybridMultilevel"/>
    <w:tmpl w:val="19309A30"/>
    <w:lvl w:ilvl="0" w:tplc="0764EAB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0CF77AC"/>
    <w:multiLevelType w:val="hybridMultilevel"/>
    <w:tmpl w:val="9190B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5312125"/>
    <w:multiLevelType w:val="hybridMultilevel"/>
    <w:tmpl w:val="5DF27596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FC5716"/>
    <w:multiLevelType w:val="hybridMultilevel"/>
    <w:tmpl w:val="4E324F44"/>
    <w:lvl w:ilvl="0" w:tplc="81D0667C"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811329"/>
    <w:multiLevelType w:val="hybridMultilevel"/>
    <w:tmpl w:val="A822A978"/>
    <w:lvl w:ilvl="0" w:tplc="228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E8467B3"/>
    <w:multiLevelType w:val="hybridMultilevel"/>
    <w:tmpl w:val="E402A5DC"/>
    <w:lvl w:ilvl="0" w:tplc="51B270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C042B9"/>
    <w:multiLevelType w:val="hybridMultilevel"/>
    <w:tmpl w:val="10060E9A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D70635"/>
    <w:multiLevelType w:val="hybridMultilevel"/>
    <w:tmpl w:val="9F9A7D2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BB33EC"/>
    <w:multiLevelType w:val="hybridMultilevel"/>
    <w:tmpl w:val="46E66C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060FD5"/>
    <w:multiLevelType w:val="hybridMultilevel"/>
    <w:tmpl w:val="709C8A08"/>
    <w:lvl w:ilvl="0" w:tplc="E77E795E">
      <w:start w:val="3"/>
      <w:numFmt w:val="bullet"/>
      <w:lvlText w:val=""/>
      <w:lvlJc w:val="left"/>
      <w:pPr>
        <w:ind w:left="-349" w:hanging="360"/>
      </w:pPr>
      <w:rPr>
        <w:rFonts w:ascii="Symbol" w:eastAsia="Calibr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2">
    <w:nsid w:val="30A3255A"/>
    <w:multiLevelType w:val="hybridMultilevel"/>
    <w:tmpl w:val="BB2CFE90"/>
    <w:lvl w:ilvl="0" w:tplc="8228A732">
      <w:start w:val="1"/>
      <w:numFmt w:val="decimal"/>
      <w:lvlText w:val="%1."/>
      <w:lvlJc w:val="left"/>
      <w:pPr>
        <w:ind w:left="720" w:hanging="60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A7035C"/>
    <w:multiLevelType w:val="hybridMultilevel"/>
    <w:tmpl w:val="CF28AA8C"/>
    <w:lvl w:ilvl="0" w:tplc="D0DAC3DE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9F2499"/>
    <w:multiLevelType w:val="hybridMultilevel"/>
    <w:tmpl w:val="7318CAD4"/>
    <w:lvl w:ilvl="0" w:tplc="1854C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643771F"/>
    <w:multiLevelType w:val="hybridMultilevel"/>
    <w:tmpl w:val="44B64D0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36646B6D"/>
    <w:multiLevelType w:val="hybridMultilevel"/>
    <w:tmpl w:val="7C764FD4"/>
    <w:lvl w:ilvl="0" w:tplc="78609B4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7">
    <w:nsid w:val="37656799"/>
    <w:multiLevelType w:val="hybridMultilevel"/>
    <w:tmpl w:val="B02029A4"/>
    <w:lvl w:ilvl="0" w:tplc="BA00261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A77C8D"/>
    <w:multiLevelType w:val="hybridMultilevel"/>
    <w:tmpl w:val="1BAC0C3C"/>
    <w:lvl w:ilvl="0" w:tplc="3F447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AB62AD8"/>
    <w:multiLevelType w:val="hybridMultilevel"/>
    <w:tmpl w:val="6FFA6CC4"/>
    <w:lvl w:ilvl="0" w:tplc="14845AA2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40">
    <w:nsid w:val="3B2D6C33"/>
    <w:multiLevelType w:val="hybridMultilevel"/>
    <w:tmpl w:val="C3E4ACEC"/>
    <w:lvl w:ilvl="0" w:tplc="C0005DFA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20E5D95"/>
    <w:multiLevelType w:val="hybridMultilevel"/>
    <w:tmpl w:val="795EAE6E"/>
    <w:lvl w:ilvl="0" w:tplc="444804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DB3A58"/>
    <w:multiLevelType w:val="hybridMultilevel"/>
    <w:tmpl w:val="3BA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E6F6D"/>
    <w:multiLevelType w:val="hybridMultilevel"/>
    <w:tmpl w:val="0EE6EAC0"/>
    <w:lvl w:ilvl="0" w:tplc="1854C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147545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C24B67"/>
    <w:multiLevelType w:val="hybridMultilevel"/>
    <w:tmpl w:val="8DAECD82"/>
    <w:lvl w:ilvl="0" w:tplc="9D5C52A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F5CD5"/>
    <w:multiLevelType w:val="hybridMultilevel"/>
    <w:tmpl w:val="6EAE81A8"/>
    <w:lvl w:ilvl="0" w:tplc="D5444EB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502BFB"/>
    <w:multiLevelType w:val="hybridMultilevel"/>
    <w:tmpl w:val="60540E48"/>
    <w:lvl w:ilvl="0" w:tplc="2CC6F61A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7C419C9"/>
    <w:multiLevelType w:val="hybridMultilevel"/>
    <w:tmpl w:val="2C2862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A2171"/>
    <w:multiLevelType w:val="hybridMultilevel"/>
    <w:tmpl w:val="AAD2AA26"/>
    <w:lvl w:ilvl="0" w:tplc="9268186E">
      <w:start w:val="1"/>
      <w:numFmt w:val="decimal"/>
      <w:lvlText w:val="%1"/>
      <w:lvlJc w:val="left"/>
      <w:pPr>
        <w:ind w:left="311" w:hanging="2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0">
    <w:nsid w:val="771822C3"/>
    <w:multiLevelType w:val="hybridMultilevel"/>
    <w:tmpl w:val="2D64BD86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51">
    <w:nsid w:val="77E43849"/>
    <w:multiLevelType w:val="hybridMultilevel"/>
    <w:tmpl w:val="677A0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2">
    <w:nsid w:val="78D84A54"/>
    <w:multiLevelType w:val="hybridMultilevel"/>
    <w:tmpl w:val="0952E0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5E0716"/>
    <w:multiLevelType w:val="hybridMultilevel"/>
    <w:tmpl w:val="A50C570E"/>
    <w:lvl w:ilvl="0" w:tplc="593497B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71376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34"/>
  </w:num>
  <w:num w:numId="4">
    <w:abstractNumId w:val="43"/>
  </w:num>
  <w:num w:numId="5">
    <w:abstractNumId w:val="21"/>
  </w:num>
  <w:num w:numId="6">
    <w:abstractNumId w:val="39"/>
  </w:num>
  <w:num w:numId="7">
    <w:abstractNumId w:val="42"/>
  </w:num>
  <w:num w:numId="8">
    <w:abstractNumId w:val="26"/>
  </w:num>
  <w:num w:numId="9">
    <w:abstractNumId w:val="29"/>
  </w:num>
  <w:num w:numId="10">
    <w:abstractNumId w:val="51"/>
  </w:num>
  <w:num w:numId="11">
    <w:abstractNumId w:val="50"/>
  </w:num>
  <w:num w:numId="12">
    <w:abstractNumId w:val="28"/>
  </w:num>
  <w:num w:numId="13">
    <w:abstractNumId w:val="23"/>
  </w:num>
  <w:num w:numId="14">
    <w:abstractNumId w:val="17"/>
  </w:num>
  <w:num w:numId="15">
    <w:abstractNumId w:val="22"/>
  </w:num>
  <w:num w:numId="16">
    <w:abstractNumId w:val="18"/>
  </w:num>
  <w:num w:numId="17">
    <w:abstractNumId w:val="20"/>
  </w:num>
  <w:num w:numId="18">
    <w:abstractNumId w:val="31"/>
  </w:num>
  <w:num w:numId="19">
    <w:abstractNumId w:val="48"/>
  </w:num>
  <w:num w:numId="20">
    <w:abstractNumId w:val="52"/>
  </w:num>
  <w:num w:numId="21">
    <w:abstractNumId w:val="10"/>
  </w:num>
  <w:num w:numId="22">
    <w:abstractNumId w:val="30"/>
  </w:num>
  <w:num w:numId="23">
    <w:abstractNumId w:val="49"/>
  </w:num>
  <w:num w:numId="24">
    <w:abstractNumId w:val="54"/>
  </w:num>
  <w:num w:numId="25">
    <w:abstractNumId w:val="33"/>
  </w:num>
  <w:num w:numId="26">
    <w:abstractNumId w:val="32"/>
  </w:num>
  <w:num w:numId="27">
    <w:abstractNumId w:val="37"/>
  </w:num>
  <w:num w:numId="28">
    <w:abstractNumId w:val="45"/>
  </w:num>
  <w:num w:numId="29">
    <w:abstractNumId w:val="53"/>
  </w:num>
  <w:num w:numId="30">
    <w:abstractNumId w:val="25"/>
  </w:num>
  <w:num w:numId="31">
    <w:abstractNumId w:val="47"/>
  </w:num>
  <w:num w:numId="32">
    <w:abstractNumId w:val="44"/>
  </w:num>
  <w:num w:numId="33">
    <w:abstractNumId w:val="41"/>
  </w:num>
  <w:num w:numId="34">
    <w:abstractNumId w:val="19"/>
  </w:num>
  <w:num w:numId="35">
    <w:abstractNumId w:val="40"/>
  </w:num>
  <w:num w:numId="36">
    <w:abstractNumId w:val="27"/>
  </w:num>
  <w:num w:numId="37">
    <w:abstractNumId w:val="46"/>
  </w:num>
  <w:num w:numId="38">
    <w:abstractNumId w:val="36"/>
  </w:num>
  <w:num w:numId="39">
    <w:abstractNumId w:val="9"/>
  </w:num>
  <w:num w:numId="40">
    <w:abstractNumId w:val="8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09"/>
    <w:rsid w:val="00000F9B"/>
    <w:rsid w:val="00003FAE"/>
    <w:rsid w:val="0000592D"/>
    <w:rsid w:val="00005A2E"/>
    <w:rsid w:val="0000682A"/>
    <w:rsid w:val="00006E75"/>
    <w:rsid w:val="00011AF7"/>
    <w:rsid w:val="000120C6"/>
    <w:rsid w:val="00012775"/>
    <w:rsid w:val="0001309E"/>
    <w:rsid w:val="000139FC"/>
    <w:rsid w:val="00014B38"/>
    <w:rsid w:val="000159F1"/>
    <w:rsid w:val="00015B63"/>
    <w:rsid w:val="00015E60"/>
    <w:rsid w:val="0001664A"/>
    <w:rsid w:val="0001772A"/>
    <w:rsid w:val="00022D03"/>
    <w:rsid w:val="0002371F"/>
    <w:rsid w:val="00024ACF"/>
    <w:rsid w:val="00024CAE"/>
    <w:rsid w:val="00024F42"/>
    <w:rsid w:val="00026CD7"/>
    <w:rsid w:val="00030335"/>
    <w:rsid w:val="00030647"/>
    <w:rsid w:val="00030D05"/>
    <w:rsid w:val="000321A5"/>
    <w:rsid w:val="00034A3B"/>
    <w:rsid w:val="000355FA"/>
    <w:rsid w:val="0003781A"/>
    <w:rsid w:val="00037ED3"/>
    <w:rsid w:val="00040366"/>
    <w:rsid w:val="00042135"/>
    <w:rsid w:val="000432D5"/>
    <w:rsid w:val="0004339E"/>
    <w:rsid w:val="00043447"/>
    <w:rsid w:val="00043961"/>
    <w:rsid w:val="00044715"/>
    <w:rsid w:val="00044E2D"/>
    <w:rsid w:val="00045BAF"/>
    <w:rsid w:val="00045F5C"/>
    <w:rsid w:val="00046EE2"/>
    <w:rsid w:val="0004707B"/>
    <w:rsid w:val="00047156"/>
    <w:rsid w:val="00047F8D"/>
    <w:rsid w:val="00050C7F"/>
    <w:rsid w:val="00054545"/>
    <w:rsid w:val="00055379"/>
    <w:rsid w:val="0006015A"/>
    <w:rsid w:val="00060183"/>
    <w:rsid w:val="000601AD"/>
    <w:rsid w:val="00060434"/>
    <w:rsid w:val="000634F0"/>
    <w:rsid w:val="0006424B"/>
    <w:rsid w:val="000661D5"/>
    <w:rsid w:val="00067E83"/>
    <w:rsid w:val="00070676"/>
    <w:rsid w:val="00070E56"/>
    <w:rsid w:val="00071CB6"/>
    <w:rsid w:val="00072D51"/>
    <w:rsid w:val="00073614"/>
    <w:rsid w:val="00073903"/>
    <w:rsid w:val="000747C6"/>
    <w:rsid w:val="00074F41"/>
    <w:rsid w:val="00074FA6"/>
    <w:rsid w:val="00075486"/>
    <w:rsid w:val="000770C3"/>
    <w:rsid w:val="0007744F"/>
    <w:rsid w:val="0007748A"/>
    <w:rsid w:val="000801DF"/>
    <w:rsid w:val="00081759"/>
    <w:rsid w:val="000825E0"/>
    <w:rsid w:val="00082A55"/>
    <w:rsid w:val="0008498D"/>
    <w:rsid w:val="00084A52"/>
    <w:rsid w:val="00085857"/>
    <w:rsid w:val="000877B0"/>
    <w:rsid w:val="000879A9"/>
    <w:rsid w:val="00087DE9"/>
    <w:rsid w:val="00090586"/>
    <w:rsid w:val="0009080E"/>
    <w:rsid w:val="0009127D"/>
    <w:rsid w:val="000918C6"/>
    <w:rsid w:val="00091A5D"/>
    <w:rsid w:val="00094EF8"/>
    <w:rsid w:val="0009649F"/>
    <w:rsid w:val="00096616"/>
    <w:rsid w:val="00096CD3"/>
    <w:rsid w:val="00097809"/>
    <w:rsid w:val="00097973"/>
    <w:rsid w:val="000A05A0"/>
    <w:rsid w:val="000A0B24"/>
    <w:rsid w:val="000A1C44"/>
    <w:rsid w:val="000A1D0B"/>
    <w:rsid w:val="000A1ECB"/>
    <w:rsid w:val="000A3A46"/>
    <w:rsid w:val="000A5682"/>
    <w:rsid w:val="000A7BDA"/>
    <w:rsid w:val="000B0D2D"/>
    <w:rsid w:val="000B0DAF"/>
    <w:rsid w:val="000B168F"/>
    <w:rsid w:val="000B3933"/>
    <w:rsid w:val="000B3C00"/>
    <w:rsid w:val="000B445D"/>
    <w:rsid w:val="000B44E3"/>
    <w:rsid w:val="000B479D"/>
    <w:rsid w:val="000B5AEB"/>
    <w:rsid w:val="000B66BB"/>
    <w:rsid w:val="000B7A20"/>
    <w:rsid w:val="000C01B4"/>
    <w:rsid w:val="000C042F"/>
    <w:rsid w:val="000C1705"/>
    <w:rsid w:val="000C425B"/>
    <w:rsid w:val="000C49D5"/>
    <w:rsid w:val="000C60C6"/>
    <w:rsid w:val="000C60F6"/>
    <w:rsid w:val="000C6973"/>
    <w:rsid w:val="000C711E"/>
    <w:rsid w:val="000C7E0F"/>
    <w:rsid w:val="000D0BAB"/>
    <w:rsid w:val="000D18CD"/>
    <w:rsid w:val="000D1AEB"/>
    <w:rsid w:val="000D1AEC"/>
    <w:rsid w:val="000D3D88"/>
    <w:rsid w:val="000D52C9"/>
    <w:rsid w:val="000D5584"/>
    <w:rsid w:val="000D7ACE"/>
    <w:rsid w:val="000D7BF5"/>
    <w:rsid w:val="000E047F"/>
    <w:rsid w:val="000E0EEB"/>
    <w:rsid w:val="000E1A15"/>
    <w:rsid w:val="000E1BD7"/>
    <w:rsid w:val="000E1D8C"/>
    <w:rsid w:val="000E1E7C"/>
    <w:rsid w:val="000E2ECC"/>
    <w:rsid w:val="000E43C8"/>
    <w:rsid w:val="000E4EF6"/>
    <w:rsid w:val="000E5282"/>
    <w:rsid w:val="000E5893"/>
    <w:rsid w:val="000E64E6"/>
    <w:rsid w:val="000E751E"/>
    <w:rsid w:val="000E7A3F"/>
    <w:rsid w:val="000F0AC0"/>
    <w:rsid w:val="000F1D54"/>
    <w:rsid w:val="000F2BA2"/>
    <w:rsid w:val="000F2E39"/>
    <w:rsid w:val="000F32FD"/>
    <w:rsid w:val="000F5242"/>
    <w:rsid w:val="000F5577"/>
    <w:rsid w:val="000F5FB9"/>
    <w:rsid w:val="000F61F1"/>
    <w:rsid w:val="00100316"/>
    <w:rsid w:val="00102195"/>
    <w:rsid w:val="00102ECB"/>
    <w:rsid w:val="00103407"/>
    <w:rsid w:val="0010390F"/>
    <w:rsid w:val="001045FB"/>
    <w:rsid w:val="00104DA6"/>
    <w:rsid w:val="001056BD"/>
    <w:rsid w:val="001062F8"/>
    <w:rsid w:val="0010660F"/>
    <w:rsid w:val="001067F7"/>
    <w:rsid w:val="00106B14"/>
    <w:rsid w:val="00106D5C"/>
    <w:rsid w:val="001078BE"/>
    <w:rsid w:val="00107F69"/>
    <w:rsid w:val="00111532"/>
    <w:rsid w:val="00111896"/>
    <w:rsid w:val="00111C0C"/>
    <w:rsid w:val="00112907"/>
    <w:rsid w:val="00113030"/>
    <w:rsid w:val="001133C7"/>
    <w:rsid w:val="00113B69"/>
    <w:rsid w:val="00113F6B"/>
    <w:rsid w:val="0011430C"/>
    <w:rsid w:val="00114E32"/>
    <w:rsid w:val="001153B9"/>
    <w:rsid w:val="00115BBB"/>
    <w:rsid w:val="001160CC"/>
    <w:rsid w:val="00117807"/>
    <w:rsid w:val="00121FBE"/>
    <w:rsid w:val="00124036"/>
    <w:rsid w:val="00124057"/>
    <w:rsid w:val="001244B0"/>
    <w:rsid w:val="001246CA"/>
    <w:rsid w:val="00130C57"/>
    <w:rsid w:val="00131377"/>
    <w:rsid w:val="00132EA3"/>
    <w:rsid w:val="00133025"/>
    <w:rsid w:val="0013388B"/>
    <w:rsid w:val="001347A5"/>
    <w:rsid w:val="00134956"/>
    <w:rsid w:val="00137E1C"/>
    <w:rsid w:val="0014043B"/>
    <w:rsid w:val="00140BEF"/>
    <w:rsid w:val="00141964"/>
    <w:rsid w:val="001420E2"/>
    <w:rsid w:val="0014227A"/>
    <w:rsid w:val="00142A9B"/>
    <w:rsid w:val="00144A7A"/>
    <w:rsid w:val="00144F71"/>
    <w:rsid w:val="001457E2"/>
    <w:rsid w:val="001458F3"/>
    <w:rsid w:val="00145C6B"/>
    <w:rsid w:val="00145D0F"/>
    <w:rsid w:val="0014623A"/>
    <w:rsid w:val="0014716A"/>
    <w:rsid w:val="0014732B"/>
    <w:rsid w:val="00147C26"/>
    <w:rsid w:val="001512CC"/>
    <w:rsid w:val="00151E5D"/>
    <w:rsid w:val="00152309"/>
    <w:rsid w:val="00152627"/>
    <w:rsid w:val="00152BA4"/>
    <w:rsid w:val="00152C98"/>
    <w:rsid w:val="001612CE"/>
    <w:rsid w:val="00163E80"/>
    <w:rsid w:val="0016441A"/>
    <w:rsid w:val="00165214"/>
    <w:rsid w:val="0016744A"/>
    <w:rsid w:val="00171720"/>
    <w:rsid w:val="0017208C"/>
    <w:rsid w:val="00174F02"/>
    <w:rsid w:val="0017507F"/>
    <w:rsid w:val="00175122"/>
    <w:rsid w:val="0017583C"/>
    <w:rsid w:val="001767F4"/>
    <w:rsid w:val="0017686D"/>
    <w:rsid w:val="00177544"/>
    <w:rsid w:val="00177965"/>
    <w:rsid w:val="00177D0C"/>
    <w:rsid w:val="00180D84"/>
    <w:rsid w:val="00181A88"/>
    <w:rsid w:val="00182019"/>
    <w:rsid w:val="00183AB8"/>
    <w:rsid w:val="00185092"/>
    <w:rsid w:val="0018617D"/>
    <w:rsid w:val="00187777"/>
    <w:rsid w:val="00192109"/>
    <w:rsid w:val="001925A8"/>
    <w:rsid w:val="00193ADD"/>
    <w:rsid w:val="00194C07"/>
    <w:rsid w:val="00194C86"/>
    <w:rsid w:val="0019551A"/>
    <w:rsid w:val="0019577E"/>
    <w:rsid w:val="00195818"/>
    <w:rsid w:val="001963FE"/>
    <w:rsid w:val="001A19AC"/>
    <w:rsid w:val="001A2315"/>
    <w:rsid w:val="001A716C"/>
    <w:rsid w:val="001B31F6"/>
    <w:rsid w:val="001B3244"/>
    <w:rsid w:val="001B4988"/>
    <w:rsid w:val="001B6288"/>
    <w:rsid w:val="001C0B02"/>
    <w:rsid w:val="001C0ECE"/>
    <w:rsid w:val="001C3088"/>
    <w:rsid w:val="001C4158"/>
    <w:rsid w:val="001C44AF"/>
    <w:rsid w:val="001C5622"/>
    <w:rsid w:val="001C7088"/>
    <w:rsid w:val="001C78E7"/>
    <w:rsid w:val="001D00D4"/>
    <w:rsid w:val="001D0BA3"/>
    <w:rsid w:val="001D0BBF"/>
    <w:rsid w:val="001D2EEC"/>
    <w:rsid w:val="001D3FFB"/>
    <w:rsid w:val="001D4136"/>
    <w:rsid w:val="001D4A69"/>
    <w:rsid w:val="001D5303"/>
    <w:rsid w:val="001D541B"/>
    <w:rsid w:val="001D54BC"/>
    <w:rsid w:val="001D5757"/>
    <w:rsid w:val="001D5A68"/>
    <w:rsid w:val="001D6691"/>
    <w:rsid w:val="001D7961"/>
    <w:rsid w:val="001E1074"/>
    <w:rsid w:val="001E3CA1"/>
    <w:rsid w:val="001E4D54"/>
    <w:rsid w:val="001E4FA6"/>
    <w:rsid w:val="001E525E"/>
    <w:rsid w:val="001E542B"/>
    <w:rsid w:val="001E5A41"/>
    <w:rsid w:val="001E692D"/>
    <w:rsid w:val="001E7595"/>
    <w:rsid w:val="001E7CE7"/>
    <w:rsid w:val="001F0488"/>
    <w:rsid w:val="001F0AAD"/>
    <w:rsid w:val="001F0AEF"/>
    <w:rsid w:val="001F1DBE"/>
    <w:rsid w:val="001F2F56"/>
    <w:rsid w:val="001F3EA6"/>
    <w:rsid w:val="00201B26"/>
    <w:rsid w:val="00202362"/>
    <w:rsid w:val="00202B6E"/>
    <w:rsid w:val="00202BC4"/>
    <w:rsid w:val="00204D1B"/>
    <w:rsid w:val="00207003"/>
    <w:rsid w:val="0020715E"/>
    <w:rsid w:val="00207B3C"/>
    <w:rsid w:val="00211748"/>
    <w:rsid w:val="0021224C"/>
    <w:rsid w:val="00212A2A"/>
    <w:rsid w:val="00213588"/>
    <w:rsid w:val="00213ACB"/>
    <w:rsid w:val="00214304"/>
    <w:rsid w:val="00214D83"/>
    <w:rsid w:val="002150FD"/>
    <w:rsid w:val="00216446"/>
    <w:rsid w:val="00216967"/>
    <w:rsid w:val="002169D5"/>
    <w:rsid w:val="002170A1"/>
    <w:rsid w:val="002170C7"/>
    <w:rsid w:val="00220109"/>
    <w:rsid w:val="00221D49"/>
    <w:rsid w:val="00222D3D"/>
    <w:rsid w:val="00222DF2"/>
    <w:rsid w:val="00222FA8"/>
    <w:rsid w:val="002233FF"/>
    <w:rsid w:val="00223BDD"/>
    <w:rsid w:val="00224040"/>
    <w:rsid w:val="0022406C"/>
    <w:rsid w:val="00225643"/>
    <w:rsid w:val="00232460"/>
    <w:rsid w:val="00232560"/>
    <w:rsid w:val="00232562"/>
    <w:rsid w:val="002351D9"/>
    <w:rsid w:val="00235565"/>
    <w:rsid w:val="00235624"/>
    <w:rsid w:val="00236C17"/>
    <w:rsid w:val="0023763C"/>
    <w:rsid w:val="002405B5"/>
    <w:rsid w:val="00241662"/>
    <w:rsid w:val="00241AF8"/>
    <w:rsid w:val="00243933"/>
    <w:rsid w:val="00244B88"/>
    <w:rsid w:val="002453CA"/>
    <w:rsid w:val="002453D4"/>
    <w:rsid w:val="00246754"/>
    <w:rsid w:val="00246BF1"/>
    <w:rsid w:val="002476C4"/>
    <w:rsid w:val="00247875"/>
    <w:rsid w:val="002479C5"/>
    <w:rsid w:val="00250B87"/>
    <w:rsid w:val="002513F3"/>
    <w:rsid w:val="00253256"/>
    <w:rsid w:val="002533C6"/>
    <w:rsid w:val="00253911"/>
    <w:rsid w:val="0025405D"/>
    <w:rsid w:val="00255B40"/>
    <w:rsid w:val="00256D3A"/>
    <w:rsid w:val="002606B6"/>
    <w:rsid w:val="002606F3"/>
    <w:rsid w:val="0026073F"/>
    <w:rsid w:val="00260A9A"/>
    <w:rsid w:val="0026176E"/>
    <w:rsid w:val="002618EF"/>
    <w:rsid w:val="00261E91"/>
    <w:rsid w:val="002651C8"/>
    <w:rsid w:val="002655A1"/>
    <w:rsid w:val="00271C96"/>
    <w:rsid w:val="0027214F"/>
    <w:rsid w:val="00272D58"/>
    <w:rsid w:val="00273FCB"/>
    <w:rsid w:val="00274547"/>
    <w:rsid w:val="0027459D"/>
    <w:rsid w:val="00275045"/>
    <w:rsid w:val="00275B65"/>
    <w:rsid w:val="00276214"/>
    <w:rsid w:val="00280363"/>
    <w:rsid w:val="002805CF"/>
    <w:rsid w:val="00280D1C"/>
    <w:rsid w:val="0028124B"/>
    <w:rsid w:val="002826E9"/>
    <w:rsid w:val="00283726"/>
    <w:rsid w:val="002847FF"/>
    <w:rsid w:val="002913E8"/>
    <w:rsid w:val="00292D0D"/>
    <w:rsid w:val="00292E23"/>
    <w:rsid w:val="00292F52"/>
    <w:rsid w:val="0029384D"/>
    <w:rsid w:val="002940BD"/>
    <w:rsid w:val="002940DD"/>
    <w:rsid w:val="002941E8"/>
    <w:rsid w:val="00294B32"/>
    <w:rsid w:val="002953FD"/>
    <w:rsid w:val="00295915"/>
    <w:rsid w:val="002A1899"/>
    <w:rsid w:val="002A1D8A"/>
    <w:rsid w:val="002A1F1E"/>
    <w:rsid w:val="002A26E0"/>
    <w:rsid w:val="002A3268"/>
    <w:rsid w:val="002A40BB"/>
    <w:rsid w:val="002A4E8A"/>
    <w:rsid w:val="002A5005"/>
    <w:rsid w:val="002A5BCA"/>
    <w:rsid w:val="002A61E9"/>
    <w:rsid w:val="002A6FDE"/>
    <w:rsid w:val="002A7ED9"/>
    <w:rsid w:val="002B0226"/>
    <w:rsid w:val="002B21AE"/>
    <w:rsid w:val="002B2982"/>
    <w:rsid w:val="002B34DA"/>
    <w:rsid w:val="002B3F7F"/>
    <w:rsid w:val="002B5CF6"/>
    <w:rsid w:val="002B623E"/>
    <w:rsid w:val="002B73A7"/>
    <w:rsid w:val="002B742D"/>
    <w:rsid w:val="002B7EBE"/>
    <w:rsid w:val="002C02E2"/>
    <w:rsid w:val="002C0697"/>
    <w:rsid w:val="002C0D55"/>
    <w:rsid w:val="002C0F54"/>
    <w:rsid w:val="002C34AC"/>
    <w:rsid w:val="002C4316"/>
    <w:rsid w:val="002C46F8"/>
    <w:rsid w:val="002C4FA6"/>
    <w:rsid w:val="002C53E3"/>
    <w:rsid w:val="002C6DCC"/>
    <w:rsid w:val="002D0BB2"/>
    <w:rsid w:val="002D0E9A"/>
    <w:rsid w:val="002D1D9D"/>
    <w:rsid w:val="002D2268"/>
    <w:rsid w:val="002D4056"/>
    <w:rsid w:val="002D6E91"/>
    <w:rsid w:val="002E1192"/>
    <w:rsid w:val="002E21EA"/>
    <w:rsid w:val="002E283A"/>
    <w:rsid w:val="002E2B7B"/>
    <w:rsid w:val="002E37E4"/>
    <w:rsid w:val="002E48EF"/>
    <w:rsid w:val="002E7702"/>
    <w:rsid w:val="002E78BA"/>
    <w:rsid w:val="002E7A8C"/>
    <w:rsid w:val="002E7FED"/>
    <w:rsid w:val="002F1506"/>
    <w:rsid w:val="002F57D6"/>
    <w:rsid w:val="002F5CD2"/>
    <w:rsid w:val="00300320"/>
    <w:rsid w:val="003005DA"/>
    <w:rsid w:val="00300C53"/>
    <w:rsid w:val="0030104B"/>
    <w:rsid w:val="00301D5F"/>
    <w:rsid w:val="00302A0B"/>
    <w:rsid w:val="00302DF2"/>
    <w:rsid w:val="00307510"/>
    <w:rsid w:val="00307E34"/>
    <w:rsid w:val="00311D3F"/>
    <w:rsid w:val="00311EB1"/>
    <w:rsid w:val="00312B11"/>
    <w:rsid w:val="00313E73"/>
    <w:rsid w:val="00316A5F"/>
    <w:rsid w:val="003172FC"/>
    <w:rsid w:val="0032022C"/>
    <w:rsid w:val="0032170D"/>
    <w:rsid w:val="003220BF"/>
    <w:rsid w:val="00325ADB"/>
    <w:rsid w:val="00325BD5"/>
    <w:rsid w:val="003260E0"/>
    <w:rsid w:val="00327AC5"/>
    <w:rsid w:val="00330A8F"/>
    <w:rsid w:val="003314C9"/>
    <w:rsid w:val="003335FE"/>
    <w:rsid w:val="00333E84"/>
    <w:rsid w:val="0033436D"/>
    <w:rsid w:val="0033475A"/>
    <w:rsid w:val="0033495D"/>
    <w:rsid w:val="00334FD6"/>
    <w:rsid w:val="003358B9"/>
    <w:rsid w:val="00335E8C"/>
    <w:rsid w:val="00336430"/>
    <w:rsid w:val="003370A9"/>
    <w:rsid w:val="00340205"/>
    <w:rsid w:val="00340479"/>
    <w:rsid w:val="0034224C"/>
    <w:rsid w:val="00344234"/>
    <w:rsid w:val="003449D9"/>
    <w:rsid w:val="00344A9B"/>
    <w:rsid w:val="00344E64"/>
    <w:rsid w:val="003479EC"/>
    <w:rsid w:val="00350320"/>
    <w:rsid w:val="00350801"/>
    <w:rsid w:val="0035147A"/>
    <w:rsid w:val="00351DE9"/>
    <w:rsid w:val="003526E4"/>
    <w:rsid w:val="00352A7F"/>
    <w:rsid w:val="00352BE0"/>
    <w:rsid w:val="00352F88"/>
    <w:rsid w:val="003533A6"/>
    <w:rsid w:val="00355809"/>
    <w:rsid w:val="00356013"/>
    <w:rsid w:val="003562CA"/>
    <w:rsid w:val="00356342"/>
    <w:rsid w:val="0035683A"/>
    <w:rsid w:val="00356966"/>
    <w:rsid w:val="0035715A"/>
    <w:rsid w:val="00357CCB"/>
    <w:rsid w:val="003605CC"/>
    <w:rsid w:val="0036078B"/>
    <w:rsid w:val="00360A48"/>
    <w:rsid w:val="00360D7B"/>
    <w:rsid w:val="00361FF0"/>
    <w:rsid w:val="0036503C"/>
    <w:rsid w:val="0036537B"/>
    <w:rsid w:val="0036551D"/>
    <w:rsid w:val="003661FE"/>
    <w:rsid w:val="00366204"/>
    <w:rsid w:val="003668F9"/>
    <w:rsid w:val="00370422"/>
    <w:rsid w:val="00370540"/>
    <w:rsid w:val="003707CE"/>
    <w:rsid w:val="003727F7"/>
    <w:rsid w:val="003728BB"/>
    <w:rsid w:val="00372BD2"/>
    <w:rsid w:val="003739B3"/>
    <w:rsid w:val="003742A6"/>
    <w:rsid w:val="00375DB7"/>
    <w:rsid w:val="0037622C"/>
    <w:rsid w:val="003771A9"/>
    <w:rsid w:val="0037727E"/>
    <w:rsid w:val="00380A46"/>
    <w:rsid w:val="0038114E"/>
    <w:rsid w:val="00381C87"/>
    <w:rsid w:val="00381FE7"/>
    <w:rsid w:val="003821A8"/>
    <w:rsid w:val="0038454A"/>
    <w:rsid w:val="00385B9D"/>
    <w:rsid w:val="003861F3"/>
    <w:rsid w:val="00386570"/>
    <w:rsid w:val="00386ED4"/>
    <w:rsid w:val="003870C1"/>
    <w:rsid w:val="0038742B"/>
    <w:rsid w:val="003878D5"/>
    <w:rsid w:val="00387EA0"/>
    <w:rsid w:val="0039133A"/>
    <w:rsid w:val="00392BE9"/>
    <w:rsid w:val="003933E4"/>
    <w:rsid w:val="0039377D"/>
    <w:rsid w:val="00393F55"/>
    <w:rsid w:val="00394655"/>
    <w:rsid w:val="00396332"/>
    <w:rsid w:val="003A152E"/>
    <w:rsid w:val="003A1625"/>
    <w:rsid w:val="003A3BF7"/>
    <w:rsid w:val="003A4E50"/>
    <w:rsid w:val="003A6362"/>
    <w:rsid w:val="003A7D86"/>
    <w:rsid w:val="003B105B"/>
    <w:rsid w:val="003B1207"/>
    <w:rsid w:val="003B1F5F"/>
    <w:rsid w:val="003B3E95"/>
    <w:rsid w:val="003B5947"/>
    <w:rsid w:val="003B5BB9"/>
    <w:rsid w:val="003C0ED8"/>
    <w:rsid w:val="003C12D5"/>
    <w:rsid w:val="003C2319"/>
    <w:rsid w:val="003C2DFE"/>
    <w:rsid w:val="003C49BE"/>
    <w:rsid w:val="003C4CF9"/>
    <w:rsid w:val="003C5044"/>
    <w:rsid w:val="003C513A"/>
    <w:rsid w:val="003C5CDA"/>
    <w:rsid w:val="003C7544"/>
    <w:rsid w:val="003D0D67"/>
    <w:rsid w:val="003D1498"/>
    <w:rsid w:val="003D2D40"/>
    <w:rsid w:val="003D3391"/>
    <w:rsid w:val="003D406B"/>
    <w:rsid w:val="003D43C6"/>
    <w:rsid w:val="003D4854"/>
    <w:rsid w:val="003D4B0E"/>
    <w:rsid w:val="003D6776"/>
    <w:rsid w:val="003D6A15"/>
    <w:rsid w:val="003E0754"/>
    <w:rsid w:val="003E2269"/>
    <w:rsid w:val="003E2C05"/>
    <w:rsid w:val="003E3A69"/>
    <w:rsid w:val="003E51D6"/>
    <w:rsid w:val="003E649C"/>
    <w:rsid w:val="003E7955"/>
    <w:rsid w:val="003E7E5F"/>
    <w:rsid w:val="003F075D"/>
    <w:rsid w:val="003F0BFF"/>
    <w:rsid w:val="003F1154"/>
    <w:rsid w:val="003F2C83"/>
    <w:rsid w:val="003F35D4"/>
    <w:rsid w:val="003F39EA"/>
    <w:rsid w:val="003F4172"/>
    <w:rsid w:val="003F4C5E"/>
    <w:rsid w:val="003F4E92"/>
    <w:rsid w:val="003F5C5B"/>
    <w:rsid w:val="003F5EFC"/>
    <w:rsid w:val="003F6C89"/>
    <w:rsid w:val="00401B76"/>
    <w:rsid w:val="00402551"/>
    <w:rsid w:val="00403355"/>
    <w:rsid w:val="00404214"/>
    <w:rsid w:val="00404989"/>
    <w:rsid w:val="00405636"/>
    <w:rsid w:val="00411D03"/>
    <w:rsid w:val="00412407"/>
    <w:rsid w:val="004143D9"/>
    <w:rsid w:val="00415DFD"/>
    <w:rsid w:val="00416F97"/>
    <w:rsid w:val="004171D3"/>
    <w:rsid w:val="0041722E"/>
    <w:rsid w:val="00417D94"/>
    <w:rsid w:val="00417F6B"/>
    <w:rsid w:val="004212C3"/>
    <w:rsid w:val="00421A03"/>
    <w:rsid w:val="00421D20"/>
    <w:rsid w:val="004222E6"/>
    <w:rsid w:val="00422611"/>
    <w:rsid w:val="00422A01"/>
    <w:rsid w:val="00422D56"/>
    <w:rsid w:val="00422DE8"/>
    <w:rsid w:val="00424740"/>
    <w:rsid w:val="00424755"/>
    <w:rsid w:val="0042611B"/>
    <w:rsid w:val="004274BA"/>
    <w:rsid w:val="00432277"/>
    <w:rsid w:val="0043376C"/>
    <w:rsid w:val="00434A56"/>
    <w:rsid w:val="00434D8A"/>
    <w:rsid w:val="00435DB4"/>
    <w:rsid w:val="004368E5"/>
    <w:rsid w:val="004371B9"/>
    <w:rsid w:val="00437E29"/>
    <w:rsid w:val="00440589"/>
    <w:rsid w:val="00440CAE"/>
    <w:rsid w:val="00441EAD"/>
    <w:rsid w:val="00442A48"/>
    <w:rsid w:val="00442B44"/>
    <w:rsid w:val="00442C48"/>
    <w:rsid w:val="0044309D"/>
    <w:rsid w:val="00443CEB"/>
    <w:rsid w:val="0044519A"/>
    <w:rsid w:val="00445CA5"/>
    <w:rsid w:val="00446B61"/>
    <w:rsid w:val="00446F1C"/>
    <w:rsid w:val="00453F00"/>
    <w:rsid w:val="00454183"/>
    <w:rsid w:val="0045475D"/>
    <w:rsid w:val="00455249"/>
    <w:rsid w:val="0045556C"/>
    <w:rsid w:val="00455932"/>
    <w:rsid w:val="00457383"/>
    <w:rsid w:val="00457C8B"/>
    <w:rsid w:val="004621C1"/>
    <w:rsid w:val="00462BB6"/>
    <w:rsid w:val="00463060"/>
    <w:rsid w:val="00464126"/>
    <w:rsid w:val="004650FE"/>
    <w:rsid w:val="004659DA"/>
    <w:rsid w:val="00467428"/>
    <w:rsid w:val="004701B8"/>
    <w:rsid w:val="00470CD3"/>
    <w:rsid w:val="00470F90"/>
    <w:rsid w:val="0047129E"/>
    <w:rsid w:val="00471428"/>
    <w:rsid w:val="00472D7F"/>
    <w:rsid w:val="004738FE"/>
    <w:rsid w:val="00475742"/>
    <w:rsid w:val="004758B4"/>
    <w:rsid w:val="00475DE5"/>
    <w:rsid w:val="00476A41"/>
    <w:rsid w:val="004837F1"/>
    <w:rsid w:val="00483F11"/>
    <w:rsid w:val="004842CB"/>
    <w:rsid w:val="004842D2"/>
    <w:rsid w:val="0048544F"/>
    <w:rsid w:val="00485BDA"/>
    <w:rsid w:val="004871C3"/>
    <w:rsid w:val="00487B58"/>
    <w:rsid w:val="00490847"/>
    <w:rsid w:val="004908BB"/>
    <w:rsid w:val="0049334F"/>
    <w:rsid w:val="004943F9"/>
    <w:rsid w:val="00494778"/>
    <w:rsid w:val="004974F4"/>
    <w:rsid w:val="004A02E3"/>
    <w:rsid w:val="004A0C3B"/>
    <w:rsid w:val="004A0E04"/>
    <w:rsid w:val="004A143A"/>
    <w:rsid w:val="004A1C38"/>
    <w:rsid w:val="004A25D1"/>
    <w:rsid w:val="004A2B8B"/>
    <w:rsid w:val="004A3DE3"/>
    <w:rsid w:val="004A6E02"/>
    <w:rsid w:val="004A7195"/>
    <w:rsid w:val="004B3BFA"/>
    <w:rsid w:val="004B3E8D"/>
    <w:rsid w:val="004B3ED2"/>
    <w:rsid w:val="004B4F18"/>
    <w:rsid w:val="004C0700"/>
    <w:rsid w:val="004C0B9A"/>
    <w:rsid w:val="004C134A"/>
    <w:rsid w:val="004C192F"/>
    <w:rsid w:val="004C1FAA"/>
    <w:rsid w:val="004C2267"/>
    <w:rsid w:val="004C28D9"/>
    <w:rsid w:val="004C3DE8"/>
    <w:rsid w:val="004C5E2F"/>
    <w:rsid w:val="004D0940"/>
    <w:rsid w:val="004D144F"/>
    <w:rsid w:val="004D414C"/>
    <w:rsid w:val="004D496A"/>
    <w:rsid w:val="004D4C9A"/>
    <w:rsid w:val="004D7844"/>
    <w:rsid w:val="004D7CE2"/>
    <w:rsid w:val="004E0E05"/>
    <w:rsid w:val="004E165A"/>
    <w:rsid w:val="004E1F25"/>
    <w:rsid w:val="004E36E0"/>
    <w:rsid w:val="004E37B3"/>
    <w:rsid w:val="004E50CD"/>
    <w:rsid w:val="004E5359"/>
    <w:rsid w:val="004E6B42"/>
    <w:rsid w:val="004F0D54"/>
    <w:rsid w:val="004F1086"/>
    <w:rsid w:val="004F1502"/>
    <w:rsid w:val="004F20D6"/>
    <w:rsid w:val="004F28AF"/>
    <w:rsid w:val="004F2AAD"/>
    <w:rsid w:val="004F3D63"/>
    <w:rsid w:val="004F4A72"/>
    <w:rsid w:val="004F4EE3"/>
    <w:rsid w:val="004F6F7F"/>
    <w:rsid w:val="004F701E"/>
    <w:rsid w:val="004F7350"/>
    <w:rsid w:val="004F7AA7"/>
    <w:rsid w:val="00500979"/>
    <w:rsid w:val="00501114"/>
    <w:rsid w:val="00501796"/>
    <w:rsid w:val="00501C61"/>
    <w:rsid w:val="00502093"/>
    <w:rsid w:val="00502F41"/>
    <w:rsid w:val="005038A6"/>
    <w:rsid w:val="00504264"/>
    <w:rsid w:val="005079CC"/>
    <w:rsid w:val="00510898"/>
    <w:rsid w:val="00512D9A"/>
    <w:rsid w:val="00514F44"/>
    <w:rsid w:val="00515CF6"/>
    <w:rsid w:val="00515D96"/>
    <w:rsid w:val="005164C2"/>
    <w:rsid w:val="00517F14"/>
    <w:rsid w:val="00520B1F"/>
    <w:rsid w:val="0052196C"/>
    <w:rsid w:val="005225A5"/>
    <w:rsid w:val="005225CB"/>
    <w:rsid w:val="00522ED9"/>
    <w:rsid w:val="005244FB"/>
    <w:rsid w:val="00525985"/>
    <w:rsid w:val="00526F93"/>
    <w:rsid w:val="00530073"/>
    <w:rsid w:val="00532B55"/>
    <w:rsid w:val="00532EE9"/>
    <w:rsid w:val="00533586"/>
    <w:rsid w:val="00533BA0"/>
    <w:rsid w:val="005340E0"/>
    <w:rsid w:val="005351D7"/>
    <w:rsid w:val="00535EA1"/>
    <w:rsid w:val="00536BF1"/>
    <w:rsid w:val="0053750E"/>
    <w:rsid w:val="00537614"/>
    <w:rsid w:val="005414BC"/>
    <w:rsid w:val="005420C0"/>
    <w:rsid w:val="00543B5F"/>
    <w:rsid w:val="00544429"/>
    <w:rsid w:val="00544C59"/>
    <w:rsid w:val="0054545E"/>
    <w:rsid w:val="00547173"/>
    <w:rsid w:val="005471A3"/>
    <w:rsid w:val="00550662"/>
    <w:rsid w:val="00551589"/>
    <w:rsid w:val="005515B2"/>
    <w:rsid w:val="00551C8B"/>
    <w:rsid w:val="0055242E"/>
    <w:rsid w:val="00553256"/>
    <w:rsid w:val="005532C5"/>
    <w:rsid w:val="00554CC8"/>
    <w:rsid w:val="00557956"/>
    <w:rsid w:val="00557D38"/>
    <w:rsid w:val="005611FB"/>
    <w:rsid w:val="00562006"/>
    <w:rsid w:val="00564984"/>
    <w:rsid w:val="00564BC5"/>
    <w:rsid w:val="00564DB2"/>
    <w:rsid w:val="00566A96"/>
    <w:rsid w:val="005670AF"/>
    <w:rsid w:val="0057014F"/>
    <w:rsid w:val="00571766"/>
    <w:rsid w:val="00572253"/>
    <w:rsid w:val="005733F2"/>
    <w:rsid w:val="0057397B"/>
    <w:rsid w:val="00574921"/>
    <w:rsid w:val="0057679B"/>
    <w:rsid w:val="00577B94"/>
    <w:rsid w:val="005800F4"/>
    <w:rsid w:val="00580457"/>
    <w:rsid w:val="00580E65"/>
    <w:rsid w:val="00581123"/>
    <w:rsid w:val="005821FB"/>
    <w:rsid w:val="005825C2"/>
    <w:rsid w:val="005843E5"/>
    <w:rsid w:val="00584D01"/>
    <w:rsid w:val="00586930"/>
    <w:rsid w:val="005870F0"/>
    <w:rsid w:val="00590681"/>
    <w:rsid w:val="00590831"/>
    <w:rsid w:val="00591A55"/>
    <w:rsid w:val="00592913"/>
    <w:rsid w:val="00595DAF"/>
    <w:rsid w:val="00596268"/>
    <w:rsid w:val="00596447"/>
    <w:rsid w:val="00596C27"/>
    <w:rsid w:val="00597096"/>
    <w:rsid w:val="00597CCB"/>
    <w:rsid w:val="005A0E92"/>
    <w:rsid w:val="005A2FA5"/>
    <w:rsid w:val="005A31ED"/>
    <w:rsid w:val="005A768B"/>
    <w:rsid w:val="005B08B7"/>
    <w:rsid w:val="005B1BC0"/>
    <w:rsid w:val="005B1F41"/>
    <w:rsid w:val="005B42E4"/>
    <w:rsid w:val="005B42E9"/>
    <w:rsid w:val="005B58AB"/>
    <w:rsid w:val="005B5E6F"/>
    <w:rsid w:val="005B76AF"/>
    <w:rsid w:val="005C03B9"/>
    <w:rsid w:val="005C317E"/>
    <w:rsid w:val="005C362A"/>
    <w:rsid w:val="005C39B0"/>
    <w:rsid w:val="005C570F"/>
    <w:rsid w:val="005C5F1A"/>
    <w:rsid w:val="005C72FA"/>
    <w:rsid w:val="005C7C45"/>
    <w:rsid w:val="005D096C"/>
    <w:rsid w:val="005D2347"/>
    <w:rsid w:val="005D3D77"/>
    <w:rsid w:val="005D5CD4"/>
    <w:rsid w:val="005D5FE4"/>
    <w:rsid w:val="005D7825"/>
    <w:rsid w:val="005E1536"/>
    <w:rsid w:val="005E2008"/>
    <w:rsid w:val="005E5253"/>
    <w:rsid w:val="005E5617"/>
    <w:rsid w:val="005E655A"/>
    <w:rsid w:val="005F041B"/>
    <w:rsid w:val="005F09DC"/>
    <w:rsid w:val="005F1783"/>
    <w:rsid w:val="005F196B"/>
    <w:rsid w:val="0060021E"/>
    <w:rsid w:val="006002F3"/>
    <w:rsid w:val="00601539"/>
    <w:rsid w:val="0060229D"/>
    <w:rsid w:val="00603280"/>
    <w:rsid w:val="00603397"/>
    <w:rsid w:val="00603BDB"/>
    <w:rsid w:val="00604E40"/>
    <w:rsid w:val="00605B89"/>
    <w:rsid w:val="00606245"/>
    <w:rsid w:val="00606594"/>
    <w:rsid w:val="00606F04"/>
    <w:rsid w:val="0061046C"/>
    <w:rsid w:val="00610547"/>
    <w:rsid w:val="00611715"/>
    <w:rsid w:val="00611DB3"/>
    <w:rsid w:val="00612B1A"/>
    <w:rsid w:val="00612C06"/>
    <w:rsid w:val="00613A15"/>
    <w:rsid w:val="00614B80"/>
    <w:rsid w:val="006152A9"/>
    <w:rsid w:val="00615914"/>
    <w:rsid w:val="00615C6F"/>
    <w:rsid w:val="00615EF9"/>
    <w:rsid w:val="006164E0"/>
    <w:rsid w:val="006175B7"/>
    <w:rsid w:val="00617FE0"/>
    <w:rsid w:val="006215AB"/>
    <w:rsid w:val="00622FEA"/>
    <w:rsid w:val="006233FC"/>
    <w:rsid w:val="00623E55"/>
    <w:rsid w:val="0062401C"/>
    <w:rsid w:val="006240B2"/>
    <w:rsid w:val="00624C1D"/>
    <w:rsid w:val="00625352"/>
    <w:rsid w:val="00626EB7"/>
    <w:rsid w:val="00630C27"/>
    <w:rsid w:val="00631995"/>
    <w:rsid w:val="0063375F"/>
    <w:rsid w:val="00635414"/>
    <w:rsid w:val="00636F09"/>
    <w:rsid w:val="00642C59"/>
    <w:rsid w:val="00642E6C"/>
    <w:rsid w:val="0064508A"/>
    <w:rsid w:val="00645B6C"/>
    <w:rsid w:val="006468EB"/>
    <w:rsid w:val="0065036A"/>
    <w:rsid w:val="006508AC"/>
    <w:rsid w:val="0065312F"/>
    <w:rsid w:val="0065410C"/>
    <w:rsid w:val="00654119"/>
    <w:rsid w:val="00655B65"/>
    <w:rsid w:val="00657832"/>
    <w:rsid w:val="006600DA"/>
    <w:rsid w:val="00660A9A"/>
    <w:rsid w:val="006631C1"/>
    <w:rsid w:val="006634E8"/>
    <w:rsid w:val="006663FB"/>
    <w:rsid w:val="006704DD"/>
    <w:rsid w:val="00670A20"/>
    <w:rsid w:val="00672B78"/>
    <w:rsid w:val="00672CE3"/>
    <w:rsid w:val="006736B0"/>
    <w:rsid w:val="00676150"/>
    <w:rsid w:val="0067692A"/>
    <w:rsid w:val="00676B8D"/>
    <w:rsid w:val="00676F23"/>
    <w:rsid w:val="0068203E"/>
    <w:rsid w:val="00682581"/>
    <w:rsid w:val="00682EB0"/>
    <w:rsid w:val="00683325"/>
    <w:rsid w:val="00684BE0"/>
    <w:rsid w:val="00686538"/>
    <w:rsid w:val="00686747"/>
    <w:rsid w:val="00686F3A"/>
    <w:rsid w:val="0068712B"/>
    <w:rsid w:val="0068747C"/>
    <w:rsid w:val="006878E5"/>
    <w:rsid w:val="0069007A"/>
    <w:rsid w:val="0069139A"/>
    <w:rsid w:val="006916B8"/>
    <w:rsid w:val="00691F45"/>
    <w:rsid w:val="0069293A"/>
    <w:rsid w:val="00692C8C"/>
    <w:rsid w:val="00693458"/>
    <w:rsid w:val="00693A51"/>
    <w:rsid w:val="00694407"/>
    <w:rsid w:val="00696367"/>
    <w:rsid w:val="006A03E3"/>
    <w:rsid w:val="006A0B9E"/>
    <w:rsid w:val="006A0DA2"/>
    <w:rsid w:val="006A10F2"/>
    <w:rsid w:val="006A21AD"/>
    <w:rsid w:val="006A28DA"/>
    <w:rsid w:val="006A2B85"/>
    <w:rsid w:val="006A37CE"/>
    <w:rsid w:val="006A498C"/>
    <w:rsid w:val="006A6751"/>
    <w:rsid w:val="006A7F2B"/>
    <w:rsid w:val="006B3304"/>
    <w:rsid w:val="006B3E41"/>
    <w:rsid w:val="006B42DB"/>
    <w:rsid w:val="006B470E"/>
    <w:rsid w:val="006B6093"/>
    <w:rsid w:val="006C2CC0"/>
    <w:rsid w:val="006C353C"/>
    <w:rsid w:val="006C3889"/>
    <w:rsid w:val="006C3A96"/>
    <w:rsid w:val="006C3CA8"/>
    <w:rsid w:val="006C48CB"/>
    <w:rsid w:val="006C4972"/>
    <w:rsid w:val="006C6612"/>
    <w:rsid w:val="006D5D65"/>
    <w:rsid w:val="006D787F"/>
    <w:rsid w:val="006E0096"/>
    <w:rsid w:val="006E066E"/>
    <w:rsid w:val="006E16F0"/>
    <w:rsid w:val="006E1CF0"/>
    <w:rsid w:val="006E2B0E"/>
    <w:rsid w:val="006E346E"/>
    <w:rsid w:val="006E3685"/>
    <w:rsid w:val="006E3CAC"/>
    <w:rsid w:val="006E5823"/>
    <w:rsid w:val="006E5988"/>
    <w:rsid w:val="006E64F3"/>
    <w:rsid w:val="006E7589"/>
    <w:rsid w:val="006F008F"/>
    <w:rsid w:val="006F218B"/>
    <w:rsid w:val="006F2964"/>
    <w:rsid w:val="006F29EE"/>
    <w:rsid w:val="006F4967"/>
    <w:rsid w:val="006F4A96"/>
    <w:rsid w:val="006F62DF"/>
    <w:rsid w:val="006F6DC9"/>
    <w:rsid w:val="006F7439"/>
    <w:rsid w:val="00702C1C"/>
    <w:rsid w:val="00702EA2"/>
    <w:rsid w:val="00702EA6"/>
    <w:rsid w:val="00703F7B"/>
    <w:rsid w:val="0070444D"/>
    <w:rsid w:val="00704776"/>
    <w:rsid w:val="007053FD"/>
    <w:rsid w:val="00705513"/>
    <w:rsid w:val="00706247"/>
    <w:rsid w:val="00706A77"/>
    <w:rsid w:val="00710C25"/>
    <w:rsid w:val="00716BDE"/>
    <w:rsid w:val="007173BC"/>
    <w:rsid w:val="00717831"/>
    <w:rsid w:val="00717A0A"/>
    <w:rsid w:val="00717D96"/>
    <w:rsid w:val="007208C8"/>
    <w:rsid w:val="00721878"/>
    <w:rsid w:val="00721D8E"/>
    <w:rsid w:val="007228BC"/>
    <w:rsid w:val="00725D56"/>
    <w:rsid w:val="00726B99"/>
    <w:rsid w:val="007277A2"/>
    <w:rsid w:val="00730A78"/>
    <w:rsid w:val="00730AA9"/>
    <w:rsid w:val="00730C02"/>
    <w:rsid w:val="0073219E"/>
    <w:rsid w:val="00733F6B"/>
    <w:rsid w:val="007343D0"/>
    <w:rsid w:val="00734E93"/>
    <w:rsid w:val="0073668F"/>
    <w:rsid w:val="007375C7"/>
    <w:rsid w:val="00740BA3"/>
    <w:rsid w:val="0074180F"/>
    <w:rsid w:val="00742645"/>
    <w:rsid w:val="007426FD"/>
    <w:rsid w:val="00742725"/>
    <w:rsid w:val="00742F03"/>
    <w:rsid w:val="007431E7"/>
    <w:rsid w:val="00745201"/>
    <w:rsid w:val="00746051"/>
    <w:rsid w:val="00746A3A"/>
    <w:rsid w:val="0074703F"/>
    <w:rsid w:val="00747C8A"/>
    <w:rsid w:val="007529C8"/>
    <w:rsid w:val="00754F03"/>
    <w:rsid w:val="00754FB2"/>
    <w:rsid w:val="00755052"/>
    <w:rsid w:val="00761BA7"/>
    <w:rsid w:val="00763256"/>
    <w:rsid w:val="00763CDD"/>
    <w:rsid w:val="0076441A"/>
    <w:rsid w:val="00765866"/>
    <w:rsid w:val="0076749B"/>
    <w:rsid w:val="00770290"/>
    <w:rsid w:val="0077049A"/>
    <w:rsid w:val="00772309"/>
    <w:rsid w:val="007723B0"/>
    <w:rsid w:val="00773D88"/>
    <w:rsid w:val="00774126"/>
    <w:rsid w:val="0077465C"/>
    <w:rsid w:val="0077499E"/>
    <w:rsid w:val="00775D8F"/>
    <w:rsid w:val="00776F45"/>
    <w:rsid w:val="00777C13"/>
    <w:rsid w:val="00780E68"/>
    <w:rsid w:val="00781DCE"/>
    <w:rsid w:val="00781EEA"/>
    <w:rsid w:val="00782F07"/>
    <w:rsid w:val="0078333F"/>
    <w:rsid w:val="007846AF"/>
    <w:rsid w:val="00784CC4"/>
    <w:rsid w:val="0078533A"/>
    <w:rsid w:val="00787614"/>
    <w:rsid w:val="00790128"/>
    <w:rsid w:val="007919DC"/>
    <w:rsid w:val="00792C73"/>
    <w:rsid w:val="00794897"/>
    <w:rsid w:val="007959FF"/>
    <w:rsid w:val="00797235"/>
    <w:rsid w:val="00797A37"/>
    <w:rsid w:val="007A01F9"/>
    <w:rsid w:val="007A0B35"/>
    <w:rsid w:val="007A0E99"/>
    <w:rsid w:val="007A1734"/>
    <w:rsid w:val="007A1ECC"/>
    <w:rsid w:val="007A3D37"/>
    <w:rsid w:val="007A4AF3"/>
    <w:rsid w:val="007A4BFF"/>
    <w:rsid w:val="007A57E1"/>
    <w:rsid w:val="007B0035"/>
    <w:rsid w:val="007B0379"/>
    <w:rsid w:val="007B0695"/>
    <w:rsid w:val="007B1CAD"/>
    <w:rsid w:val="007B2983"/>
    <w:rsid w:val="007B2F92"/>
    <w:rsid w:val="007B4106"/>
    <w:rsid w:val="007B5E89"/>
    <w:rsid w:val="007B680D"/>
    <w:rsid w:val="007B6E42"/>
    <w:rsid w:val="007B7D41"/>
    <w:rsid w:val="007C018E"/>
    <w:rsid w:val="007C0E34"/>
    <w:rsid w:val="007C1B2F"/>
    <w:rsid w:val="007C2971"/>
    <w:rsid w:val="007C412B"/>
    <w:rsid w:val="007C4FC7"/>
    <w:rsid w:val="007C5FAD"/>
    <w:rsid w:val="007C62ED"/>
    <w:rsid w:val="007C7BF6"/>
    <w:rsid w:val="007D0737"/>
    <w:rsid w:val="007D11EE"/>
    <w:rsid w:val="007D153C"/>
    <w:rsid w:val="007D1D52"/>
    <w:rsid w:val="007D219D"/>
    <w:rsid w:val="007D241D"/>
    <w:rsid w:val="007D3044"/>
    <w:rsid w:val="007D3A6E"/>
    <w:rsid w:val="007D3EED"/>
    <w:rsid w:val="007D4836"/>
    <w:rsid w:val="007D62D2"/>
    <w:rsid w:val="007D7032"/>
    <w:rsid w:val="007D730F"/>
    <w:rsid w:val="007E080E"/>
    <w:rsid w:val="007E17B4"/>
    <w:rsid w:val="007E1F6C"/>
    <w:rsid w:val="007E20B9"/>
    <w:rsid w:val="007E38F3"/>
    <w:rsid w:val="007E39C2"/>
    <w:rsid w:val="007E5841"/>
    <w:rsid w:val="007E5C98"/>
    <w:rsid w:val="007E7A97"/>
    <w:rsid w:val="007E7D0D"/>
    <w:rsid w:val="007F00BD"/>
    <w:rsid w:val="007F06B7"/>
    <w:rsid w:val="007F1627"/>
    <w:rsid w:val="007F16A7"/>
    <w:rsid w:val="007F5F00"/>
    <w:rsid w:val="007F67EE"/>
    <w:rsid w:val="008004EB"/>
    <w:rsid w:val="00801A72"/>
    <w:rsid w:val="00802061"/>
    <w:rsid w:val="0080429E"/>
    <w:rsid w:val="00804852"/>
    <w:rsid w:val="00805116"/>
    <w:rsid w:val="00805B33"/>
    <w:rsid w:val="008060A9"/>
    <w:rsid w:val="0080678F"/>
    <w:rsid w:val="00806EE2"/>
    <w:rsid w:val="00807B24"/>
    <w:rsid w:val="00810FCB"/>
    <w:rsid w:val="00811333"/>
    <w:rsid w:val="00813D5F"/>
    <w:rsid w:val="00814C93"/>
    <w:rsid w:val="00817600"/>
    <w:rsid w:val="00817816"/>
    <w:rsid w:val="0082098E"/>
    <w:rsid w:val="00821022"/>
    <w:rsid w:val="00821B0F"/>
    <w:rsid w:val="00824207"/>
    <w:rsid w:val="00824EFF"/>
    <w:rsid w:val="00826E40"/>
    <w:rsid w:val="0082743F"/>
    <w:rsid w:val="00827D82"/>
    <w:rsid w:val="008325E9"/>
    <w:rsid w:val="008337CF"/>
    <w:rsid w:val="008354AB"/>
    <w:rsid w:val="0083647E"/>
    <w:rsid w:val="00836709"/>
    <w:rsid w:val="00837DAE"/>
    <w:rsid w:val="008408A6"/>
    <w:rsid w:val="00840F6A"/>
    <w:rsid w:val="00841EC3"/>
    <w:rsid w:val="00841F3C"/>
    <w:rsid w:val="0084290D"/>
    <w:rsid w:val="00842E4F"/>
    <w:rsid w:val="00843232"/>
    <w:rsid w:val="00843594"/>
    <w:rsid w:val="00843A62"/>
    <w:rsid w:val="00843EB4"/>
    <w:rsid w:val="00844399"/>
    <w:rsid w:val="00845412"/>
    <w:rsid w:val="00845D81"/>
    <w:rsid w:val="0084699A"/>
    <w:rsid w:val="008473B2"/>
    <w:rsid w:val="0084782D"/>
    <w:rsid w:val="00850595"/>
    <w:rsid w:val="0085062D"/>
    <w:rsid w:val="00850CEA"/>
    <w:rsid w:val="00850E94"/>
    <w:rsid w:val="00850E9A"/>
    <w:rsid w:val="00851205"/>
    <w:rsid w:val="00851386"/>
    <w:rsid w:val="00851DB7"/>
    <w:rsid w:val="008525D4"/>
    <w:rsid w:val="008538FD"/>
    <w:rsid w:val="008545EA"/>
    <w:rsid w:val="00855C1B"/>
    <w:rsid w:val="008600FA"/>
    <w:rsid w:val="00860173"/>
    <w:rsid w:val="00860B73"/>
    <w:rsid w:val="00860FDC"/>
    <w:rsid w:val="00861056"/>
    <w:rsid w:val="008613D1"/>
    <w:rsid w:val="00861F36"/>
    <w:rsid w:val="008620EA"/>
    <w:rsid w:val="00862C23"/>
    <w:rsid w:val="00862E09"/>
    <w:rsid w:val="00866F96"/>
    <w:rsid w:val="008677FA"/>
    <w:rsid w:val="00870174"/>
    <w:rsid w:val="008721CB"/>
    <w:rsid w:val="00873F9A"/>
    <w:rsid w:val="008753D2"/>
    <w:rsid w:val="0087559A"/>
    <w:rsid w:val="0087723A"/>
    <w:rsid w:val="00877B27"/>
    <w:rsid w:val="008817B9"/>
    <w:rsid w:val="00883B94"/>
    <w:rsid w:val="0088434A"/>
    <w:rsid w:val="0088493F"/>
    <w:rsid w:val="0088633C"/>
    <w:rsid w:val="00886B72"/>
    <w:rsid w:val="008870A7"/>
    <w:rsid w:val="008878ED"/>
    <w:rsid w:val="00887A62"/>
    <w:rsid w:val="0089168B"/>
    <w:rsid w:val="008918FD"/>
    <w:rsid w:val="00891E86"/>
    <w:rsid w:val="00891ECA"/>
    <w:rsid w:val="0089524B"/>
    <w:rsid w:val="0089719C"/>
    <w:rsid w:val="00897E11"/>
    <w:rsid w:val="008A022B"/>
    <w:rsid w:val="008A0B32"/>
    <w:rsid w:val="008A129B"/>
    <w:rsid w:val="008A1AEE"/>
    <w:rsid w:val="008A1F41"/>
    <w:rsid w:val="008A48BE"/>
    <w:rsid w:val="008A5253"/>
    <w:rsid w:val="008A5643"/>
    <w:rsid w:val="008A57FA"/>
    <w:rsid w:val="008A70F4"/>
    <w:rsid w:val="008A776B"/>
    <w:rsid w:val="008B0069"/>
    <w:rsid w:val="008B03A5"/>
    <w:rsid w:val="008B04CA"/>
    <w:rsid w:val="008B163E"/>
    <w:rsid w:val="008B1A4B"/>
    <w:rsid w:val="008B1B70"/>
    <w:rsid w:val="008B1D7B"/>
    <w:rsid w:val="008B4781"/>
    <w:rsid w:val="008B47A1"/>
    <w:rsid w:val="008B4E8E"/>
    <w:rsid w:val="008B6280"/>
    <w:rsid w:val="008B649D"/>
    <w:rsid w:val="008B6EED"/>
    <w:rsid w:val="008B7099"/>
    <w:rsid w:val="008B7839"/>
    <w:rsid w:val="008B7AE8"/>
    <w:rsid w:val="008C00C7"/>
    <w:rsid w:val="008C06E0"/>
    <w:rsid w:val="008C0A6B"/>
    <w:rsid w:val="008C23E4"/>
    <w:rsid w:val="008C2CF2"/>
    <w:rsid w:val="008C3CD5"/>
    <w:rsid w:val="008C41B9"/>
    <w:rsid w:val="008C52B0"/>
    <w:rsid w:val="008C61C5"/>
    <w:rsid w:val="008D0BC9"/>
    <w:rsid w:val="008D17B6"/>
    <w:rsid w:val="008D1F2D"/>
    <w:rsid w:val="008D1FC2"/>
    <w:rsid w:val="008D267B"/>
    <w:rsid w:val="008D26A4"/>
    <w:rsid w:val="008D3DD1"/>
    <w:rsid w:val="008D3DFB"/>
    <w:rsid w:val="008D3F09"/>
    <w:rsid w:val="008D5043"/>
    <w:rsid w:val="008D567C"/>
    <w:rsid w:val="008D59F1"/>
    <w:rsid w:val="008E16D4"/>
    <w:rsid w:val="008E1C92"/>
    <w:rsid w:val="008E3F64"/>
    <w:rsid w:val="008E4A9C"/>
    <w:rsid w:val="008E5868"/>
    <w:rsid w:val="008E6301"/>
    <w:rsid w:val="008E6612"/>
    <w:rsid w:val="008E6D77"/>
    <w:rsid w:val="008E7B24"/>
    <w:rsid w:val="008F2FC6"/>
    <w:rsid w:val="008F341F"/>
    <w:rsid w:val="008F44BE"/>
    <w:rsid w:val="008F474E"/>
    <w:rsid w:val="008F5250"/>
    <w:rsid w:val="008F71B4"/>
    <w:rsid w:val="00903F29"/>
    <w:rsid w:val="0090411A"/>
    <w:rsid w:val="00904841"/>
    <w:rsid w:val="009064F5"/>
    <w:rsid w:val="00907E2F"/>
    <w:rsid w:val="0091312A"/>
    <w:rsid w:val="00913E95"/>
    <w:rsid w:val="00914270"/>
    <w:rsid w:val="00915BDD"/>
    <w:rsid w:val="009163EE"/>
    <w:rsid w:val="00917AC3"/>
    <w:rsid w:val="00917CD8"/>
    <w:rsid w:val="009203A6"/>
    <w:rsid w:val="00920802"/>
    <w:rsid w:val="00920F60"/>
    <w:rsid w:val="00921AF3"/>
    <w:rsid w:val="00925362"/>
    <w:rsid w:val="00931D3C"/>
    <w:rsid w:val="00932822"/>
    <w:rsid w:val="00934BD6"/>
    <w:rsid w:val="00934C7C"/>
    <w:rsid w:val="009351F8"/>
    <w:rsid w:val="00936318"/>
    <w:rsid w:val="00937184"/>
    <w:rsid w:val="009413FA"/>
    <w:rsid w:val="009417E0"/>
    <w:rsid w:val="00943FF6"/>
    <w:rsid w:val="0094511F"/>
    <w:rsid w:val="00945457"/>
    <w:rsid w:val="00947D3F"/>
    <w:rsid w:val="009508BC"/>
    <w:rsid w:val="00950938"/>
    <w:rsid w:val="0095515C"/>
    <w:rsid w:val="009551F6"/>
    <w:rsid w:val="00956158"/>
    <w:rsid w:val="00957781"/>
    <w:rsid w:val="00957E88"/>
    <w:rsid w:val="00961C21"/>
    <w:rsid w:val="0096435C"/>
    <w:rsid w:val="00965305"/>
    <w:rsid w:val="00965337"/>
    <w:rsid w:val="00965B87"/>
    <w:rsid w:val="00966A54"/>
    <w:rsid w:val="009670CD"/>
    <w:rsid w:val="00970167"/>
    <w:rsid w:val="00970252"/>
    <w:rsid w:val="00970554"/>
    <w:rsid w:val="00970A12"/>
    <w:rsid w:val="009739FF"/>
    <w:rsid w:val="00973CA8"/>
    <w:rsid w:val="00973D92"/>
    <w:rsid w:val="00975D90"/>
    <w:rsid w:val="009765F2"/>
    <w:rsid w:val="009774EB"/>
    <w:rsid w:val="00980155"/>
    <w:rsid w:val="00981EBF"/>
    <w:rsid w:val="0098252E"/>
    <w:rsid w:val="00982728"/>
    <w:rsid w:val="00983A14"/>
    <w:rsid w:val="00983CED"/>
    <w:rsid w:val="00984550"/>
    <w:rsid w:val="00984A35"/>
    <w:rsid w:val="00985816"/>
    <w:rsid w:val="009876A2"/>
    <w:rsid w:val="00990523"/>
    <w:rsid w:val="00991AE2"/>
    <w:rsid w:val="00992127"/>
    <w:rsid w:val="009928EF"/>
    <w:rsid w:val="00992959"/>
    <w:rsid w:val="00992C14"/>
    <w:rsid w:val="009932BE"/>
    <w:rsid w:val="00993949"/>
    <w:rsid w:val="0099399C"/>
    <w:rsid w:val="00994082"/>
    <w:rsid w:val="009948EE"/>
    <w:rsid w:val="009949BD"/>
    <w:rsid w:val="00994FC8"/>
    <w:rsid w:val="0099560C"/>
    <w:rsid w:val="00995899"/>
    <w:rsid w:val="0099626D"/>
    <w:rsid w:val="009962BE"/>
    <w:rsid w:val="00996A93"/>
    <w:rsid w:val="009A042C"/>
    <w:rsid w:val="009A05E4"/>
    <w:rsid w:val="009A15D0"/>
    <w:rsid w:val="009A1BA4"/>
    <w:rsid w:val="009A1E20"/>
    <w:rsid w:val="009A515E"/>
    <w:rsid w:val="009A7736"/>
    <w:rsid w:val="009A79F2"/>
    <w:rsid w:val="009B2729"/>
    <w:rsid w:val="009B27C8"/>
    <w:rsid w:val="009B2B4F"/>
    <w:rsid w:val="009B46DE"/>
    <w:rsid w:val="009B4C12"/>
    <w:rsid w:val="009B55EA"/>
    <w:rsid w:val="009B7113"/>
    <w:rsid w:val="009B7CD9"/>
    <w:rsid w:val="009B7DAC"/>
    <w:rsid w:val="009B7F9E"/>
    <w:rsid w:val="009C0B3B"/>
    <w:rsid w:val="009C16B8"/>
    <w:rsid w:val="009C16F1"/>
    <w:rsid w:val="009C2CFB"/>
    <w:rsid w:val="009C3967"/>
    <w:rsid w:val="009C3F96"/>
    <w:rsid w:val="009C41EA"/>
    <w:rsid w:val="009C425C"/>
    <w:rsid w:val="009C4701"/>
    <w:rsid w:val="009C68D4"/>
    <w:rsid w:val="009C7556"/>
    <w:rsid w:val="009C7C95"/>
    <w:rsid w:val="009D0138"/>
    <w:rsid w:val="009D10EA"/>
    <w:rsid w:val="009D1342"/>
    <w:rsid w:val="009D1465"/>
    <w:rsid w:val="009D16D0"/>
    <w:rsid w:val="009D1D3D"/>
    <w:rsid w:val="009D2C50"/>
    <w:rsid w:val="009D3442"/>
    <w:rsid w:val="009D3443"/>
    <w:rsid w:val="009D46C4"/>
    <w:rsid w:val="009D4987"/>
    <w:rsid w:val="009D54B6"/>
    <w:rsid w:val="009D5BC8"/>
    <w:rsid w:val="009D637A"/>
    <w:rsid w:val="009D6E5E"/>
    <w:rsid w:val="009E0066"/>
    <w:rsid w:val="009E06E3"/>
    <w:rsid w:val="009E0CB3"/>
    <w:rsid w:val="009E2A21"/>
    <w:rsid w:val="009E36BB"/>
    <w:rsid w:val="009E3773"/>
    <w:rsid w:val="009E3C63"/>
    <w:rsid w:val="009E467A"/>
    <w:rsid w:val="009E5B29"/>
    <w:rsid w:val="009E5C20"/>
    <w:rsid w:val="009E5F14"/>
    <w:rsid w:val="009E60E2"/>
    <w:rsid w:val="009E700B"/>
    <w:rsid w:val="009E70C3"/>
    <w:rsid w:val="009E7B6B"/>
    <w:rsid w:val="009F09AD"/>
    <w:rsid w:val="009F0A13"/>
    <w:rsid w:val="009F15F6"/>
    <w:rsid w:val="009F2AE6"/>
    <w:rsid w:val="009F32F2"/>
    <w:rsid w:val="009F39ED"/>
    <w:rsid w:val="009F41B6"/>
    <w:rsid w:val="009F4744"/>
    <w:rsid w:val="009F5850"/>
    <w:rsid w:val="009F6C0A"/>
    <w:rsid w:val="00A01350"/>
    <w:rsid w:val="00A02433"/>
    <w:rsid w:val="00A0470F"/>
    <w:rsid w:val="00A058EE"/>
    <w:rsid w:val="00A1089A"/>
    <w:rsid w:val="00A1096C"/>
    <w:rsid w:val="00A125F9"/>
    <w:rsid w:val="00A13690"/>
    <w:rsid w:val="00A1374B"/>
    <w:rsid w:val="00A15100"/>
    <w:rsid w:val="00A154FC"/>
    <w:rsid w:val="00A177F9"/>
    <w:rsid w:val="00A1788A"/>
    <w:rsid w:val="00A179A9"/>
    <w:rsid w:val="00A21034"/>
    <w:rsid w:val="00A24A0F"/>
    <w:rsid w:val="00A24D12"/>
    <w:rsid w:val="00A26A7D"/>
    <w:rsid w:val="00A27916"/>
    <w:rsid w:val="00A27942"/>
    <w:rsid w:val="00A30134"/>
    <w:rsid w:val="00A31028"/>
    <w:rsid w:val="00A31AB2"/>
    <w:rsid w:val="00A31C26"/>
    <w:rsid w:val="00A322FA"/>
    <w:rsid w:val="00A324D3"/>
    <w:rsid w:val="00A33C42"/>
    <w:rsid w:val="00A34A6A"/>
    <w:rsid w:val="00A357AC"/>
    <w:rsid w:val="00A36F99"/>
    <w:rsid w:val="00A37089"/>
    <w:rsid w:val="00A37677"/>
    <w:rsid w:val="00A40CA9"/>
    <w:rsid w:val="00A4112C"/>
    <w:rsid w:val="00A41CFE"/>
    <w:rsid w:val="00A421C7"/>
    <w:rsid w:val="00A42D27"/>
    <w:rsid w:val="00A42D49"/>
    <w:rsid w:val="00A42E59"/>
    <w:rsid w:val="00A43B78"/>
    <w:rsid w:val="00A44327"/>
    <w:rsid w:val="00A45E31"/>
    <w:rsid w:val="00A50CF1"/>
    <w:rsid w:val="00A512DD"/>
    <w:rsid w:val="00A542DF"/>
    <w:rsid w:val="00A54A36"/>
    <w:rsid w:val="00A558A0"/>
    <w:rsid w:val="00A56719"/>
    <w:rsid w:val="00A56A6F"/>
    <w:rsid w:val="00A605F3"/>
    <w:rsid w:val="00A615BB"/>
    <w:rsid w:val="00A62554"/>
    <w:rsid w:val="00A63669"/>
    <w:rsid w:val="00A63A08"/>
    <w:rsid w:val="00A662E7"/>
    <w:rsid w:val="00A66615"/>
    <w:rsid w:val="00A7122A"/>
    <w:rsid w:val="00A71E3C"/>
    <w:rsid w:val="00A71F77"/>
    <w:rsid w:val="00A71F82"/>
    <w:rsid w:val="00A7281D"/>
    <w:rsid w:val="00A7343F"/>
    <w:rsid w:val="00A75305"/>
    <w:rsid w:val="00A754DD"/>
    <w:rsid w:val="00A75648"/>
    <w:rsid w:val="00A75A77"/>
    <w:rsid w:val="00A769D2"/>
    <w:rsid w:val="00A80FE4"/>
    <w:rsid w:val="00A81CF7"/>
    <w:rsid w:val="00A824B4"/>
    <w:rsid w:val="00A8260F"/>
    <w:rsid w:val="00A8271B"/>
    <w:rsid w:val="00A82E7B"/>
    <w:rsid w:val="00A84ACE"/>
    <w:rsid w:val="00A86CD9"/>
    <w:rsid w:val="00A875E6"/>
    <w:rsid w:val="00A87657"/>
    <w:rsid w:val="00A87985"/>
    <w:rsid w:val="00A87A9F"/>
    <w:rsid w:val="00A91F01"/>
    <w:rsid w:val="00A92A56"/>
    <w:rsid w:val="00A93835"/>
    <w:rsid w:val="00A94650"/>
    <w:rsid w:val="00A946CE"/>
    <w:rsid w:val="00A96D61"/>
    <w:rsid w:val="00A97F80"/>
    <w:rsid w:val="00AA0A98"/>
    <w:rsid w:val="00AA1B94"/>
    <w:rsid w:val="00AA23AD"/>
    <w:rsid w:val="00AA4537"/>
    <w:rsid w:val="00AA5A55"/>
    <w:rsid w:val="00AA6AB4"/>
    <w:rsid w:val="00AA6B5E"/>
    <w:rsid w:val="00AA6F37"/>
    <w:rsid w:val="00AB0BAF"/>
    <w:rsid w:val="00AB28A2"/>
    <w:rsid w:val="00AB2BBD"/>
    <w:rsid w:val="00AB316B"/>
    <w:rsid w:val="00AB339D"/>
    <w:rsid w:val="00AB46E6"/>
    <w:rsid w:val="00AB7308"/>
    <w:rsid w:val="00AB7FBE"/>
    <w:rsid w:val="00AC1C19"/>
    <w:rsid w:val="00AC1DE6"/>
    <w:rsid w:val="00AC37B9"/>
    <w:rsid w:val="00AC3BFE"/>
    <w:rsid w:val="00AC5663"/>
    <w:rsid w:val="00AC5CD5"/>
    <w:rsid w:val="00AC6740"/>
    <w:rsid w:val="00AC6EEB"/>
    <w:rsid w:val="00AC72A7"/>
    <w:rsid w:val="00AC78A1"/>
    <w:rsid w:val="00AD0816"/>
    <w:rsid w:val="00AD130C"/>
    <w:rsid w:val="00AD1718"/>
    <w:rsid w:val="00AD17FE"/>
    <w:rsid w:val="00AD413C"/>
    <w:rsid w:val="00AD7069"/>
    <w:rsid w:val="00AD7293"/>
    <w:rsid w:val="00AD7C72"/>
    <w:rsid w:val="00AD7F48"/>
    <w:rsid w:val="00AE060D"/>
    <w:rsid w:val="00AE07CB"/>
    <w:rsid w:val="00AE0E00"/>
    <w:rsid w:val="00AE113E"/>
    <w:rsid w:val="00AE1A79"/>
    <w:rsid w:val="00AE1E36"/>
    <w:rsid w:val="00AE243C"/>
    <w:rsid w:val="00AE2D29"/>
    <w:rsid w:val="00AE4075"/>
    <w:rsid w:val="00AE47B4"/>
    <w:rsid w:val="00AE7375"/>
    <w:rsid w:val="00AE73B2"/>
    <w:rsid w:val="00AE7B54"/>
    <w:rsid w:val="00AE7B7D"/>
    <w:rsid w:val="00AE7CFA"/>
    <w:rsid w:val="00AF037B"/>
    <w:rsid w:val="00AF1719"/>
    <w:rsid w:val="00AF193F"/>
    <w:rsid w:val="00AF27C4"/>
    <w:rsid w:val="00AF2C4D"/>
    <w:rsid w:val="00AF3E4F"/>
    <w:rsid w:val="00AF482E"/>
    <w:rsid w:val="00AF507B"/>
    <w:rsid w:val="00AF53C8"/>
    <w:rsid w:val="00AF5835"/>
    <w:rsid w:val="00AF6906"/>
    <w:rsid w:val="00B0140C"/>
    <w:rsid w:val="00B03078"/>
    <w:rsid w:val="00B03D87"/>
    <w:rsid w:val="00B0578B"/>
    <w:rsid w:val="00B06385"/>
    <w:rsid w:val="00B06DE1"/>
    <w:rsid w:val="00B11972"/>
    <w:rsid w:val="00B13C36"/>
    <w:rsid w:val="00B15399"/>
    <w:rsid w:val="00B15841"/>
    <w:rsid w:val="00B15F10"/>
    <w:rsid w:val="00B16768"/>
    <w:rsid w:val="00B17627"/>
    <w:rsid w:val="00B17A3E"/>
    <w:rsid w:val="00B17F1C"/>
    <w:rsid w:val="00B21A52"/>
    <w:rsid w:val="00B21D57"/>
    <w:rsid w:val="00B22873"/>
    <w:rsid w:val="00B22F29"/>
    <w:rsid w:val="00B23BD4"/>
    <w:rsid w:val="00B24D70"/>
    <w:rsid w:val="00B25CB5"/>
    <w:rsid w:val="00B26EB7"/>
    <w:rsid w:val="00B27B5B"/>
    <w:rsid w:val="00B27D04"/>
    <w:rsid w:val="00B27FAF"/>
    <w:rsid w:val="00B303ED"/>
    <w:rsid w:val="00B30A4C"/>
    <w:rsid w:val="00B31255"/>
    <w:rsid w:val="00B31526"/>
    <w:rsid w:val="00B318A7"/>
    <w:rsid w:val="00B32272"/>
    <w:rsid w:val="00B35B76"/>
    <w:rsid w:val="00B36208"/>
    <w:rsid w:val="00B368E3"/>
    <w:rsid w:val="00B37186"/>
    <w:rsid w:val="00B37CCB"/>
    <w:rsid w:val="00B40151"/>
    <w:rsid w:val="00B40560"/>
    <w:rsid w:val="00B409B7"/>
    <w:rsid w:val="00B42F47"/>
    <w:rsid w:val="00B43DAA"/>
    <w:rsid w:val="00B453FC"/>
    <w:rsid w:val="00B472CB"/>
    <w:rsid w:val="00B504A2"/>
    <w:rsid w:val="00B5128A"/>
    <w:rsid w:val="00B51D7F"/>
    <w:rsid w:val="00B52187"/>
    <w:rsid w:val="00B52394"/>
    <w:rsid w:val="00B53579"/>
    <w:rsid w:val="00B555D7"/>
    <w:rsid w:val="00B56DA4"/>
    <w:rsid w:val="00B617D1"/>
    <w:rsid w:val="00B6180E"/>
    <w:rsid w:val="00B6240C"/>
    <w:rsid w:val="00B627C8"/>
    <w:rsid w:val="00B635B1"/>
    <w:rsid w:val="00B66ADE"/>
    <w:rsid w:val="00B66D18"/>
    <w:rsid w:val="00B704F5"/>
    <w:rsid w:val="00B70C82"/>
    <w:rsid w:val="00B73D3A"/>
    <w:rsid w:val="00B7435F"/>
    <w:rsid w:val="00B74704"/>
    <w:rsid w:val="00B747BB"/>
    <w:rsid w:val="00B76450"/>
    <w:rsid w:val="00B765EA"/>
    <w:rsid w:val="00B766C7"/>
    <w:rsid w:val="00B76E4B"/>
    <w:rsid w:val="00B76F7C"/>
    <w:rsid w:val="00B776CB"/>
    <w:rsid w:val="00B81575"/>
    <w:rsid w:val="00B81EFD"/>
    <w:rsid w:val="00B82D0D"/>
    <w:rsid w:val="00B82D7E"/>
    <w:rsid w:val="00B82F3F"/>
    <w:rsid w:val="00B83570"/>
    <w:rsid w:val="00B83637"/>
    <w:rsid w:val="00B83B12"/>
    <w:rsid w:val="00B83F75"/>
    <w:rsid w:val="00B84993"/>
    <w:rsid w:val="00B85F9D"/>
    <w:rsid w:val="00B868C9"/>
    <w:rsid w:val="00B8769D"/>
    <w:rsid w:val="00B90B85"/>
    <w:rsid w:val="00B90CB9"/>
    <w:rsid w:val="00B912D1"/>
    <w:rsid w:val="00B91508"/>
    <w:rsid w:val="00B92A00"/>
    <w:rsid w:val="00B935DD"/>
    <w:rsid w:val="00B94489"/>
    <w:rsid w:val="00B94DBB"/>
    <w:rsid w:val="00B95C4B"/>
    <w:rsid w:val="00B9610D"/>
    <w:rsid w:val="00B96884"/>
    <w:rsid w:val="00B96F66"/>
    <w:rsid w:val="00BA0D19"/>
    <w:rsid w:val="00BA172B"/>
    <w:rsid w:val="00BA47DF"/>
    <w:rsid w:val="00BA4B03"/>
    <w:rsid w:val="00BA4FD8"/>
    <w:rsid w:val="00BA5844"/>
    <w:rsid w:val="00BB0345"/>
    <w:rsid w:val="00BB11AF"/>
    <w:rsid w:val="00BB1716"/>
    <w:rsid w:val="00BB34C0"/>
    <w:rsid w:val="00BB3539"/>
    <w:rsid w:val="00BB3743"/>
    <w:rsid w:val="00BB4227"/>
    <w:rsid w:val="00BB5327"/>
    <w:rsid w:val="00BC24CC"/>
    <w:rsid w:val="00BC25F4"/>
    <w:rsid w:val="00BC421A"/>
    <w:rsid w:val="00BC6E70"/>
    <w:rsid w:val="00BC70E7"/>
    <w:rsid w:val="00BD031D"/>
    <w:rsid w:val="00BD0D94"/>
    <w:rsid w:val="00BD18CA"/>
    <w:rsid w:val="00BD3BD5"/>
    <w:rsid w:val="00BD49B7"/>
    <w:rsid w:val="00BD4DE5"/>
    <w:rsid w:val="00BD53D2"/>
    <w:rsid w:val="00BD5A64"/>
    <w:rsid w:val="00BD62DB"/>
    <w:rsid w:val="00BD6628"/>
    <w:rsid w:val="00BE2814"/>
    <w:rsid w:val="00BE37A2"/>
    <w:rsid w:val="00BE42AC"/>
    <w:rsid w:val="00BE44FD"/>
    <w:rsid w:val="00BE4ACD"/>
    <w:rsid w:val="00BE4AD5"/>
    <w:rsid w:val="00BE53CD"/>
    <w:rsid w:val="00BE54A3"/>
    <w:rsid w:val="00BE5628"/>
    <w:rsid w:val="00BE6859"/>
    <w:rsid w:val="00BE7B28"/>
    <w:rsid w:val="00BF2259"/>
    <w:rsid w:val="00BF2AB7"/>
    <w:rsid w:val="00BF2DFA"/>
    <w:rsid w:val="00BF34D7"/>
    <w:rsid w:val="00BF3CA0"/>
    <w:rsid w:val="00BF5221"/>
    <w:rsid w:val="00C00F69"/>
    <w:rsid w:val="00C02766"/>
    <w:rsid w:val="00C02F65"/>
    <w:rsid w:val="00C03BCC"/>
    <w:rsid w:val="00C03EC2"/>
    <w:rsid w:val="00C04B7D"/>
    <w:rsid w:val="00C078B9"/>
    <w:rsid w:val="00C07A4B"/>
    <w:rsid w:val="00C07D22"/>
    <w:rsid w:val="00C10074"/>
    <w:rsid w:val="00C11511"/>
    <w:rsid w:val="00C11951"/>
    <w:rsid w:val="00C13F36"/>
    <w:rsid w:val="00C1445A"/>
    <w:rsid w:val="00C144E8"/>
    <w:rsid w:val="00C1637A"/>
    <w:rsid w:val="00C17267"/>
    <w:rsid w:val="00C174F3"/>
    <w:rsid w:val="00C20182"/>
    <w:rsid w:val="00C20D5D"/>
    <w:rsid w:val="00C23A35"/>
    <w:rsid w:val="00C247DB"/>
    <w:rsid w:val="00C256CF"/>
    <w:rsid w:val="00C2592D"/>
    <w:rsid w:val="00C26280"/>
    <w:rsid w:val="00C26449"/>
    <w:rsid w:val="00C271BF"/>
    <w:rsid w:val="00C30653"/>
    <w:rsid w:val="00C314F0"/>
    <w:rsid w:val="00C316C3"/>
    <w:rsid w:val="00C333F5"/>
    <w:rsid w:val="00C33D4D"/>
    <w:rsid w:val="00C340A0"/>
    <w:rsid w:val="00C3440D"/>
    <w:rsid w:val="00C34E6A"/>
    <w:rsid w:val="00C34FB4"/>
    <w:rsid w:val="00C35E54"/>
    <w:rsid w:val="00C35FCB"/>
    <w:rsid w:val="00C375AD"/>
    <w:rsid w:val="00C40166"/>
    <w:rsid w:val="00C41134"/>
    <w:rsid w:val="00C44876"/>
    <w:rsid w:val="00C45008"/>
    <w:rsid w:val="00C4580A"/>
    <w:rsid w:val="00C4632F"/>
    <w:rsid w:val="00C46AEB"/>
    <w:rsid w:val="00C47E91"/>
    <w:rsid w:val="00C50F31"/>
    <w:rsid w:val="00C52CA5"/>
    <w:rsid w:val="00C530DE"/>
    <w:rsid w:val="00C530F8"/>
    <w:rsid w:val="00C531AE"/>
    <w:rsid w:val="00C532D3"/>
    <w:rsid w:val="00C5473F"/>
    <w:rsid w:val="00C54882"/>
    <w:rsid w:val="00C55608"/>
    <w:rsid w:val="00C56528"/>
    <w:rsid w:val="00C57C9F"/>
    <w:rsid w:val="00C60749"/>
    <w:rsid w:val="00C60DE7"/>
    <w:rsid w:val="00C61088"/>
    <w:rsid w:val="00C61549"/>
    <w:rsid w:val="00C61658"/>
    <w:rsid w:val="00C63EE3"/>
    <w:rsid w:val="00C64D61"/>
    <w:rsid w:val="00C652E5"/>
    <w:rsid w:val="00C6560D"/>
    <w:rsid w:val="00C65C6A"/>
    <w:rsid w:val="00C660BA"/>
    <w:rsid w:val="00C668A6"/>
    <w:rsid w:val="00C67792"/>
    <w:rsid w:val="00C708FF"/>
    <w:rsid w:val="00C70CAE"/>
    <w:rsid w:val="00C70E1F"/>
    <w:rsid w:val="00C71F69"/>
    <w:rsid w:val="00C7334D"/>
    <w:rsid w:val="00C7478A"/>
    <w:rsid w:val="00C76971"/>
    <w:rsid w:val="00C775A4"/>
    <w:rsid w:val="00C806DA"/>
    <w:rsid w:val="00C81B86"/>
    <w:rsid w:val="00C81E7F"/>
    <w:rsid w:val="00C8497F"/>
    <w:rsid w:val="00C864E7"/>
    <w:rsid w:val="00C87137"/>
    <w:rsid w:val="00C877DC"/>
    <w:rsid w:val="00C912D9"/>
    <w:rsid w:val="00C913CD"/>
    <w:rsid w:val="00C91B20"/>
    <w:rsid w:val="00C92288"/>
    <w:rsid w:val="00C95D71"/>
    <w:rsid w:val="00C97132"/>
    <w:rsid w:val="00C971D2"/>
    <w:rsid w:val="00C97C7B"/>
    <w:rsid w:val="00CA024D"/>
    <w:rsid w:val="00CA1481"/>
    <w:rsid w:val="00CA15EA"/>
    <w:rsid w:val="00CA1938"/>
    <w:rsid w:val="00CA23D1"/>
    <w:rsid w:val="00CA259C"/>
    <w:rsid w:val="00CA4C9F"/>
    <w:rsid w:val="00CA5FF4"/>
    <w:rsid w:val="00CA66E3"/>
    <w:rsid w:val="00CA6C61"/>
    <w:rsid w:val="00CA790C"/>
    <w:rsid w:val="00CB01E5"/>
    <w:rsid w:val="00CB35CA"/>
    <w:rsid w:val="00CB3C19"/>
    <w:rsid w:val="00CB5044"/>
    <w:rsid w:val="00CB5D71"/>
    <w:rsid w:val="00CB6174"/>
    <w:rsid w:val="00CC0012"/>
    <w:rsid w:val="00CC3F09"/>
    <w:rsid w:val="00CC4272"/>
    <w:rsid w:val="00CC4454"/>
    <w:rsid w:val="00CC5AF1"/>
    <w:rsid w:val="00CC7747"/>
    <w:rsid w:val="00CC79B0"/>
    <w:rsid w:val="00CD02AC"/>
    <w:rsid w:val="00CD0ACB"/>
    <w:rsid w:val="00CD0B15"/>
    <w:rsid w:val="00CD11E0"/>
    <w:rsid w:val="00CD13BC"/>
    <w:rsid w:val="00CD3C06"/>
    <w:rsid w:val="00CD4FA6"/>
    <w:rsid w:val="00CD6C2D"/>
    <w:rsid w:val="00CE0C5A"/>
    <w:rsid w:val="00CE0E2D"/>
    <w:rsid w:val="00CE282F"/>
    <w:rsid w:val="00CE5403"/>
    <w:rsid w:val="00CE5562"/>
    <w:rsid w:val="00CE6AA5"/>
    <w:rsid w:val="00CE7D2F"/>
    <w:rsid w:val="00CF1603"/>
    <w:rsid w:val="00CF16D8"/>
    <w:rsid w:val="00CF30A5"/>
    <w:rsid w:val="00CF6909"/>
    <w:rsid w:val="00CF6E7B"/>
    <w:rsid w:val="00CF7EE3"/>
    <w:rsid w:val="00D00621"/>
    <w:rsid w:val="00D01BE2"/>
    <w:rsid w:val="00D02117"/>
    <w:rsid w:val="00D022B7"/>
    <w:rsid w:val="00D028EC"/>
    <w:rsid w:val="00D02B89"/>
    <w:rsid w:val="00D0332D"/>
    <w:rsid w:val="00D04E67"/>
    <w:rsid w:val="00D04FCD"/>
    <w:rsid w:val="00D06036"/>
    <w:rsid w:val="00D06C14"/>
    <w:rsid w:val="00D10ED4"/>
    <w:rsid w:val="00D1101F"/>
    <w:rsid w:val="00D138D4"/>
    <w:rsid w:val="00D155EA"/>
    <w:rsid w:val="00D15E7B"/>
    <w:rsid w:val="00D16FFF"/>
    <w:rsid w:val="00D20058"/>
    <w:rsid w:val="00D205FE"/>
    <w:rsid w:val="00D20AD0"/>
    <w:rsid w:val="00D23848"/>
    <w:rsid w:val="00D23E29"/>
    <w:rsid w:val="00D23FE2"/>
    <w:rsid w:val="00D2612B"/>
    <w:rsid w:val="00D2631A"/>
    <w:rsid w:val="00D26741"/>
    <w:rsid w:val="00D274D4"/>
    <w:rsid w:val="00D27A78"/>
    <w:rsid w:val="00D27E57"/>
    <w:rsid w:val="00D32DF1"/>
    <w:rsid w:val="00D34340"/>
    <w:rsid w:val="00D3498C"/>
    <w:rsid w:val="00D36366"/>
    <w:rsid w:val="00D36736"/>
    <w:rsid w:val="00D44CBF"/>
    <w:rsid w:val="00D44CC7"/>
    <w:rsid w:val="00D4620F"/>
    <w:rsid w:val="00D46986"/>
    <w:rsid w:val="00D47AF8"/>
    <w:rsid w:val="00D5082C"/>
    <w:rsid w:val="00D50C51"/>
    <w:rsid w:val="00D512E3"/>
    <w:rsid w:val="00D5168A"/>
    <w:rsid w:val="00D522E1"/>
    <w:rsid w:val="00D5476D"/>
    <w:rsid w:val="00D54A03"/>
    <w:rsid w:val="00D54A82"/>
    <w:rsid w:val="00D56753"/>
    <w:rsid w:val="00D56CB6"/>
    <w:rsid w:val="00D57FFB"/>
    <w:rsid w:val="00D60592"/>
    <w:rsid w:val="00D61594"/>
    <w:rsid w:val="00D61642"/>
    <w:rsid w:val="00D61EF5"/>
    <w:rsid w:val="00D62A10"/>
    <w:rsid w:val="00D62F7C"/>
    <w:rsid w:val="00D6300F"/>
    <w:rsid w:val="00D63602"/>
    <w:rsid w:val="00D64D15"/>
    <w:rsid w:val="00D65291"/>
    <w:rsid w:val="00D709AD"/>
    <w:rsid w:val="00D72AF0"/>
    <w:rsid w:val="00D74168"/>
    <w:rsid w:val="00D74AA1"/>
    <w:rsid w:val="00D74C6B"/>
    <w:rsid w:val="00D76B6A"/>
    <w:rsid w:val="00D7716E"/>
    <w:rsid w:val="00D8050E"/>
    <w:rsid w:val="00D813EB"/>
    <w:rsid w:val="00D816B1"/>
    <w:rsid w:val="00D82247"/>
    <w:rsid w:val="00D8261A"/>
    <w:rsid w:val="00D82AA1"/>
    <w:rsid w:val="00D8373E"/>
    <w:rsid w:val="00D840ED"/>
    <w:rsid w:val="00D846BC"/>
    <w:rsid w:val="00D85337"/>
    <w:rsid w:val="00D908E3"/>
    <w:rsid w:val="00D91320"/>
    <w:rsid w:val="00D91B3E"/>
    <w:rsid w:val="00D92AFF"/>
    <w:rsid w:val="00D94814"/>
    <w:rsid w:val="00D9526D"/>
    <w:rsid w:val="00D95548"/>
    <w:rsid w:val="00D95805"/>
    <w:rsid w:val="00D95D76"/>
    <w:rsid w:val="00D96000"/>
    <w:rsid w:val="00D970E0"/>
    <w:rsid w:val="00D970FD"/>
    <w:rsid w:val="00DA09E3"/>
    <w:rsid w:val="00DA0DEA"/>
    <w:rsid w:val="00DA26C8"/>
    <w:rsid w:val="00DA5F83"/>
    <w:rsid w:val="00DA6AAB"/>
    <w:rsid w:val="00DA6BAD"/>
    <w:rsid w:val="00DA6E03"/>
    <w:rsid w:val="00DA7B5C"/>
    <w:rsid w:val="00DB228D"/>
    <w:rsid w:val="00DB3015"/>
    <w:rsid w:val="00DB4782"/>
    <w:rsid w:val="00DB4B41"/>
    <w:rsid w:val="00DB4BE2"/>
    <w:rsid w:val="00DB67A0"/>
    <w:rsid w:val="00DB72F1"/>
    <w:rsid w:val="00DC16EB"/>
    <w:rsid w:val="00DC2D60"/>
    <w:rsid w:val="00DC4127"/>
    <w:rsid w:val="00DC54E3"/>
    <w:rsid w:val="00DC61B6"/>
    <w:rsid w:val="00DC69C4"/>
    <w:rsid w:val="00DD08CA"/>
    <w:rsid w:val="00DD0C0B"/>
    <w:rsid w:val="00DD14DB"/>
    <w:rsid w:val="00DD2463"/>
    <w:rsid w:val="00DD2CF8"/>
    <w:rsid w:val="00DD3956"/>
    <w:rsid w:val="00DD49C4"/>
    <w:rsid w:val="00DD5F4D"/>
    <w:rsid w:val="00DD5FD1"/>
    <w:rsid w:val="00DD7D67"/>
    <w:rsid w:val="00DD7ED9"/>
    <w:rsid w:val="00DE15C6"/>
    <w:rsid w:val="00DE1BEB"/>
    <w:rsid w:val="00DE1F3E"/>
    <w:rsid w:val="00DE2394"/>
    <w:rsid w:val="00DE2FDF"/>
    <w:rsid w:val="00DE3365"/>
    <w:rsid w:val="00DE463F"/>
    <w:rsid w:val="00DE5837"/>
    <w:rsid w:val="00DE68D1"/>
    <w:rsid w:val="00DE795A"/>
    <w:rsid w:val="00DE7C44"/>
    <w:rsid w:val="00DF1DBF"/>
    <w:rsid w:val="00DF2982"/>
    <w:rsid w:val="00DF3B5A"/>
    <w:rsid w:val="00DF49D3"/>
    <w:rsid w:val="00DF5129"/>
    <w:rsid w:val="00DF534F"/>
    <w:rsid w:val="00DF6E99"/>
    <w:rsid w:val="00DF722B"/>
    <w:rsid w:val="00E004BE"/>
    <w:rsid w:val="00E0325F"/>
    <w:rsid w:val="00E04F9A"/>
    <w:rsid w:val="00E05174"/>
    <w:rsid w:val="00E0620D"/>
    <w:rsid w:val="00E077CD"/>
    <w:rsid w:val="00E07A70"/>
    <w:rsid w:val="00E1086B"/>
    <w:rsid w:val="00E12E9A"/>
    <w:rsid w:val="00E12F7D"/>
    <w:rsid w:val="00E14FF8"/>
    <w:rsid w:val="00E17384"/>
    <w:rsid w:val="00E2026A"/>
    <w:rsid w:val="00E21E6E"/>
    <w:rsid w:val="00E22101"/>
    <w:rsid w:val="00E2254B"/>
    <w:rsid w:val="00E24C27"/>
    <w:rsid w:val="00E2602A"/>
    <w:rsid w:val="00E2634A"/>
    <w:rsid w:val="00E26A10"/>
    <w:rsid w:val="00E26C17"/>
    <w:rsid w:val="00E3010C"/>
    <w:rsid w:val="00E30652"/>
    <w:rsid w:val="00E30919"/>
    <w:rsid w:val="00E31C26"/>
    <w:rsid w:val="00E32A6E"/>
    <w:rsid w:val="00E32CBC"/>
    <w:rsid w:val="00E333CA"/>
    <w:rsid w:val="00E336E2"/>
    <w:rsid w:val="00E33C0B"/>
    <w:rsid w:val="00E3612A"/>
    <w:rsid w:val="00E3638D"/>
    <w:rsid w:val="00E3761C"/>
    <w:rsid w:val="00E4080C"/>
    <w:rsid w:val="00E40D79"/>
    <w:rsid w:val="00E41A3D"/>
    <w:rsid w:val="00E430AC"/>
    <w:rsid w:val="00E4349C"/>
    <w:rsid w:val="00E43FD1"/>
    <w:rsid w:val="00E446EC"/>
    <w:rsid w:val="00E44754"/>
    <w:rsid w:val="00E44D5D"/>
    <w:rsid w:val="00E4578B"/>
    <w:rsid w:val="00E4679B"/>
    <w:rsid w:val="00E471CD"/>
    <w:rsid w:val="00E47B91"/>
    <w:rsid w:val="00E51C98"/>
    <w:rsid w:val="00E52EA2"/>
    <w:rsid w:val="00E532FF"/>
    <w:rsid w:val="00E5502C"/>
    <w:rsid w:val="00E55AA3"/>
    <w:rsid w:val="00E6009D"/>
    <w:rsid w:val="00E606B1"/>
    <w:rsid w:val="00E60921"/>
    <w:rsid w:val="00E61323"/>
    <w:rsid w:val="00E63931"/>
    <w:rsid w:val="00E64972"/>
    <w:rsid w:val="00E65BC2"/>
    <w:rsid w:val="00E67275"/>
    <w:rsid w:val="00E709EE"/>
    <w:rsid w:val="00E70F7D"/>
    <w:rsid w:val="00E7294B"/>
    <w:rsid w:val="00E73B36"/>
    <w:rsid w:val="00E73EC6"/>
    <w:rsid w:val="00E7413C"/>
    <w:rsid w:val="00E743A2"/>
    <w:rsid w:val="00E74775"/>
    <w:rsid w:val="00E74CB5"/>
    <w:rsid w:val="00E76861"/>
    <w:rsid w:val="00E7746C"/>
    <w:rsid w:val="00E803A4"/>
    <w:rsid w:val="00E80A5E"/>
    <w:rsid w:val="00E818C0"/>
    <w:rsid w:val="00E83635"/>
    <w:rsid w:val="00E83A99"/>
    <w:rsid w:val="00E908D8"/>
    <w:rsid w:val="00E9204F"/>
    <w:rsid w:val="00E932B9"/>
    <w:rsid w:val="00E93B08"/>
    <w:rsid w:val="00E943F8"/>
    <w:rsid w:val="00E965F3"/>
    <w:rsid w:val="00E9691B"/>
    <w:rsid w:val="00E97C5F"/>
    <w:rsid w:val="00EA00C3"/>
    <w:rsid w:val="00EA11FC"/>
    <w:rsid w:val="00EA185C"/>
    <w:rsid w:val="00EA27D0"/>
    <w:rsid w:val="00EA2C87"/>
    <w:rsid w:val="00EA43E1"/>
    <w:rsid w:val="00EA490B"/>
    <w:rsid w:val="00EA4E4E"/>
    <w:rsid w:val="00EA5D2B"/>
    <w:rsid w:val="00EA7739"/>
    <w:rsid w:val="00EB2430"/>
    <w:rsid w:val="00EB2825"/>
    <w:rsid w:val="00EB2C8C"/>
    <w:rsid w:val="00EB2F2A"/>
    <w:rsid w:val="00EB47F1"/>
    <w:rsid w:val="00EB4830"/>
    <w:rsid w:val="00EB768B"/>
    <w:rsid w:val="00EC0644"/>
    <w:rsid w:val="00EC12F4"/>
    <w:rsid w:val="00EC3011"/>
    <w:rsid w:val="00EC3ABE"/>
    <w:rsid w:val="00EC426B"/>
    <w:rsid w:val="00EC5928"/>
    <w:rsid w:val="00EC7BF6"/>
    <w:rsid w:val="00EC7EB6"/>
    <w:rsid w:val="00ED0889"/>
    <w:rsid w:val="00ED0DFF"/>
    <w:rsid w:val="00ED1696"/>
    <w:rsid w:val="00ED29EA"/>
    <w:rsid w:val="00ED31F0"/>
    <w:rsid w:val="00ED5AF1"/>
    <w:rsid w:val="00ED63FF"/>
    <w:rsid w:val="00ED6C6B"/>
    <w:rsid w:val="00EE0656"/>
    <w:rsid w:val="00EE0909"/>
    <w:rsid w:val="00EE0A5C"/>
    <w:rsid w:val="00EE0B52"/>
    <w:rsid w:val="00EE1313"/>
    <w:rsid w:val="00EE20AB"/>
    <w:rsid w:val="00EE2B39"/>
    <w:rsid w:val="00EE3BF8"/>
    <w:rsid w:val="00EE3CBA"/>
    <w:rsid w:val="00EE4EED"/>
    <w:rsid w:val="00EE580C"/>
    <w:rsid w:val="00EE7D1F"/>
    <w:rsid w:val="00EE7F79"/>
    <w:rsid w:val="00EF05E4"/>
    <w:rsid w:val="00EF0C49"/>
    <w:rsid w:val="00EF0FB2"/>
    <w:rsid w:val="00EF14D0"/>
    <w:rsid w:val="00EF2528"/>
    <w:rsid w:val="00EF276A"/>
    <w:rsid w:val="00EF299C"/>
    <w:rsid w:val="00EF3BDB"/>
    <w:rsid w:val="00EF3E9A"/>
    <w:rsid w:val="00EF5584"/>
    <w:rsid w:val="00EF57CA"/>
    <w:rsid w:val="00EF6C70"/>
    <w:rsid w:val="00EF79E4"/>
    <w:rsid w:val="00F0078C"/>
    <w:rsid w:val="00F01329"/>
    <w:rsid w:val="00F0192C"/>
    <w:rsid w:val="00F0222B"/>
    <w:rsid w:val="00F02498"/>
    <w:rsid w:val="00F038CA"/>
    <w:rsid w:val="00F03B3E"/>
    <w:rsid w:val="00F05A89"/>
    <w:rsid w:val="00F06DBF"/>
    <w:rsid w:val="00F10A99"/>
    <w:rsid w:val="00F10B7B"/>
    <w:rsid w:val="00F1124E"/>
    <w:rsid w:val="00F11896"/>
    <w:rsid w:val="00F124FB"/>
    <w:rsid w:val="00F1263B"/>
    <w:rsid w:val="00F12C98"/>
    <w:rsid w:val="00F132B0"/>
    <w:rsid w:val="00F15617"/>
    <w:rsid w:val="00F1599E"/>
    <w:rsid w:val="00F17CAC"/>
    <w:rsid w:val="00F17E83"/>
    <w:rsid w:val="00F228A5"/>
    <w:rsid w:val="00F23B73"/>
    <w:rsid w:val="00F248C2"/>
    <w:rsid w:val="00F2600B"/>
    <w:rsid w:val="00F275BA"/>
    <w:rsid w:val="00F277F0"/>
    <w:rsid w:val="00F306B9"/>
    <w:rsid w:val="00F30F12"/>
    <w:rsid w:val="00F30F35"/>
    <w:rsid w:val="00F3113E"/>
    <w:rsid w:val="00F31BA8"/>
    <w:rsid w:val="00F32274"/>
    <w:rsid w:val="00F33C02"/>
    <w:rsid w:val="00F369C5"/>
    <w:rsid w:val="00F370B6"/>
    <w:rsid w:val="00F37276"/>
    <w:rsid w:val="00F37423"/>
    <w:rsid w:val="00F37878"/>
    <w:rsid w:val="00F409F6"/>
    <w:rsid w:val="00F40B68"/>
    <w:rsid w:val="00F41FF0"/>
    <w:rsid w:val="00F42635"/>
    <w:rsid w:val="00F44787"/>
    <w:rsid w:val="00F452B6"/>
    <w:rsid w:val="00F51459"/>
    <w:rsid w:val="00F51A7C"/>
    <w:rsid w:val="00F51CD3"/>
    <w:rsid w:val="00F53901"/>
    <w:rsid w:val="00F56962"/>
    <w:rsid w:val="00F621D4"/>
    <w:rsid w:val="00F635C3"/>
    <w:rsid w:val="00F63B33"/>
    <w:rsid w:val="00F65CDB"/>
    <w:rsid w:val="00F67762"/>
    <w:rsid w:val="00F71070"/>
    <w:rsid w:val="00F7171D"/>
    <w:rsid w:val="00F71CA8"/>
    <w:rsid w:val="00F7262C"/>
    <w:rsid w:val="00F72664"/>
    <w:rsid w:val="00F73669"/>
    <w:rsid w:val="00F7397B"/>
    <w:rsid w:val="00F73D67"/>
    <w:rsid w:val="00F76509"/>
    <w:rsid w:val="00F805E1"/>
    <w:rsid w:val="00F811DA"/>
    <w:rsid w:val="00F82764"/>
    <w:rsid w:val="00F83392"/>
    <w:rsid w:val="00F84570"/>
    <w:rsid w:val="00F85CCF"/>
    <w:rsid w:val="00F871C7"/>
    <w:rsid w:val="00F8723D"/>
    <w:rsid w:val="00F873AC"/>
    <w:rsid w:val="00F873D1"/>
    <w:rsid w:val="00F875AF"/>
    <w:rsid w:val="00F90B9B"/>
    <w:rsid w:val="00F91047"/>
    <w:rsid w:val="00F91D1F"/>
    <w:rsid w:val="00F922FE"/>
    <w:rsid w:val="00F93C6C"/>
    <w:rsid w:val="00F949D5"/>
    <w:rsid w:val="00F94ADC"/>
    <w:rsid w:val="00F94E7E"/>
    <w:rsid w:val="00F95F51"/>
    <w:rsid w:val="00F963B4"/>
    <w:rsid w:val="00F963D6"/>
    <w:rsid w:val="00F967F2"/>
    <w:rsid w:val="00FA0D0C"/>
    <w:rsid w:val="00FA298F"/>
    <w:rsid w:val="00FA2A17"/>
    <w:rsid w:val="00FA2D16"/>
    <w:rsid w:val="00FA34FB"/>
    <w:rsid w:val="00FA62B1"/>
    <w:rsid w:val="00FA66A4"/>
    <w:rsid w:val="00FA6C81"/>
    <w:rsid w:val="00FA7440"/>
    <w:rsid w:val="00FA7D47"/>
    <w:rsid w:val="00FB08B9"/>
    <w:rsid w:val="00FB28F4"/>
    <w:rsid w:val="00FB38CF"/>
    <w:rsid w:val="00FB57FA"/>
    <w:rsid w:val="00FB583F"/>
    <w:rsid w:val="00FB62BB"/>
    <w:rsid w:val="00FB6C67"/>
    <w:rsid w:val="00FB7F78"/>
    <w:rsid w:val="00FC016C"/>
    <w:rsid w:val="00FC02E2"/>
    <w:rsid w:val="00FC20B6"/>
    <w:rsid w:val="00FC21D4"/>
    <w:rsid w:val="00FC24BA"/>
    <w:rsid w:val="00FC2504"/>
    <w:rsid w:val="00FC3CA5"/>
    <w:rsid w:val="00FC526B"/>
    <w:rsid w:val="00FC5985"/>
    <w:rsid w:val="00FC59EF"/>
    <w:rsid w:val="00FC5AF6"/>
    <w:rsid w:val="00FD1FD7"/>
    <w:rsid w:val="00FD2D4D"/>
    <w:rsid w:val="00FD2E3F"/>
    <w:rsid w:val="00FD340B"/>
    <w:rsid w:val="00FD3EB1"/>
    <w:rsid w:val="00FD4183"/>
    <w:rsid w:val="00FD4421"/>
    <w:rsid w:val="00FD46B3"/>
    <w:rsid w:val="00FD6F0E"/>
    <w:rsid w:val="00FD7AD4"/>
    <w:rsid w:val="00FD7F06"/>
    <w:rsid w:val="00FD7F65"/>
    <w:rsid w:val="00FE00F5"/>
    <w:rsid w:val="00FE2630"/>
    <w:rsid w:val="00FE3A42"/>
    <w:rsid w:val="00FE60A1"/>
    <w:rsid w:val="00FE72C3"/>
    <w:rsid w:val="00FE7768"/>
    <w:rsid w:val="00FE7949"/>
    <w:rsid w:val="00FF0CF4"/>
    <w:rsid w:val="00FF13E3"/>
    <w:rsid w:val="00FF3029"/>
    <w:rsid w:val="00FF40C6"/>
    <w:rsid w:val="00FF55DE"/>
    <w:rsid w:val="00FF67C5"/>
    <w:rsid w:val="00FF7011"/>
    <w:rsid w:val="00FF7073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E09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862E09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E09"/>
    <w:pPr>
      <w:keepNext/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2E09"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862E0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62E09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62E09"/>
    <w:pPr>
      <w:keepNext/>
      <w:tabs>
        <w:tab w:val="left" w:pos="7371"/>
      </w:tabs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862E09"/>
    <w:pPr>
      <w:keepNext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rsid w:val="00862E09"/>
    <w:pPr>
      <w:keepNext/>
      <w:widowControl w:val="0"/>
      <w:autoSpaceDE w:val="0"/>
      <w:autoSpaceDN w:val="0"/>
      <w:adjustRightInd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2E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2E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2E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62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62E09"/>
    <w:pPr>
      <w:ind w:firstLine="72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Emphasis"/>
    <w:uiPriority w:val="20"/>
    <w:qFormat/>
    <w:rsid w:val="00862E09"/>
    <w:rPr>
      <w:i/>
    </w:rPr>
  </w:style>
  <w:style w:type="paragraph" w:styleId="a6">
    <w:name w:val="Title"/>
    <w:aliases w:val="текст"/>
    <w:basedOn w:val="a"/>
    <w:link w:val="a7"/>
    <w:qFormat/>
    <w:rsid w:val="00862E09"/>
    <w:pPr>
      <w:jc w:val="center"/>
    </w:pPr>
    <w:rPr>
      <w:sz w:val="32"/>
    </w:rPr>
  </w:style>
  <w:style w:type="character" w:customStyle="1" w:styleId="a7">
    <w:name w:val="Название Знак"/>
    <w:aliases w:val="текст Знак"/>
    <w:basedOn w:val="a0"/>
    <w:link w:val="a6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aliases w:val="bt,Òàáë òåêñò,Знак1 Знак, Знак1 Знак"/>
    <w:basedOn w:val="a"/>
    <w:link w:val="a9"/>
    <w:rsid w:val="00862E09"/>
    <w:rPr>
      <w:sz w:val="28"/>
      <w:szCs w:val="28"/>
    </w:rPr>
  </w:style>
  <w:style w:type="character" w:customStyle="1" w:styleId="a9">
    <w:name w:val="Основной текст Знак"/>
    <w:aliases w:val="bt Знак,Òàáë òåêñò Знак,Знак1 Знак Знак, Знак1 Знак Знак"/>
    <w:basedOn w:val="a0"/>
    <w:link w:val="a8"/>
    <w:rsid w:val="00862E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862E09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862E09"/>
    <w:pPr>
      <w:ind w:firstLine="720"/>
    </w:pPr>
    <w:rPr>
      <w:color w:val="0000FF"/>
      <w:sz w:val="28"/>
    </w:rPr>
  </w:style>
  <w:style w:type="character" w:customStyle="1" w:styleId="22">
    <w:name w:val="Основной текст с отступом 2 Знак"/>
    <w:basedOn w:val="a0"/>
    <w:link w:val="21"/>
    <w:rsid w:val="00862E0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702EA6"/>
    <w:pPr>
      <w:tabs>
        <w:tab w:val="right" w:leader="dot" w:pos="9487"/>
      </w:tabs>
      <w:ind w:hanging="284"/>
    </w:pPr>
    <w:rPr>
      <w:noProof/>
      <w:sz w:val="28"/>
      <w:szCs w:val="28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0"/>
    <w:qFormat/>
    <w:rsid w:val="00862E09"/>
    <w:rPr>
      <w:sz w:val="28"/>
    </w:rPr>
  </w:style>
  <w:style w:type="paragraph" w:styleId="33">
    <w:name w:val="Body Text Indent 3"/>
    <w:basedOn w:val="a"/>
    <w:link w:val="34"/>
    <w:rsid w:val="00862E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62E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lock Text"/>
    <w:basedOn w:val="a"/>
    <w:rsid w:val="00862E09"/>
    <w:pPr>
      <w:ind w:left="-426" w:right="-283" w:firstLine="710"/>
      <w:jc w:val="both"/>
    </w:pPr>
    <w:rPr>
      <w:sz w:val="24"/>
    </w:rPr>
  </w:style>
  <w:style w:type="paragraph" w:customStyle="1" w:styleId="ConsNonformat">
    <w:name w:val="ConsNonformat"/>
    <w:rsid w:val="00862E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62E09"/>
  </w:style>
  <w:style w:type="paragraph" w:styleId="23">
    <w:name w:val="toc 2"/>
    <w:basedOn w:val="a"/>
    <w:next w:val="a"/>
    <w:link w:val="24"/>
    <w:autoRedefine/>
    <w:uiPriority w:val="39"/>
    <w:rsid w:val="00D840ED"/>
    <w:pPr>
      <w:tabs>
        <w:tab w:val="right" w:leader="dot" w:pos="10206"/>
      </w:tabs>
      <w:suppressAutoHyphens/>
      <w:jc w:val="both"/>
    </w:pPr>
    <w:rPr>
      <w:b/>
      <w:bC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862E09"/>
    <w:pPr>
      <w:ind w:left="400"/>
    </w:pPr>
  </w:style>
  <w:style w:type="paragraph" w:styleId="41">
    <w:name w:val="toc 4"/>
    <w:basedOn w:val="a"/>
    <w:next w:val="a"/>
    <w:autoRedefine/>
    <w:uiPriority w:val="39"/>
    <w:rsid w:val="00862E09"/>
    <w:pPr>
      <w:ind w:left="600"/>
    </w:pPr>
  </w:style>
  <w:style w:type="paragraph" w:styleId="51">
    <w:name w:val="toc 5"/>
    <w:basedOn w:val="a"/>
    <w:next w:val="a"/>
    <w:autoRedefine/>
    <w:uiPriority w:val="39"/>
    <w:rsid w:val="00862E09"/>
    <w:pPr>
      <w:ind w:left="800"/>
    </w:pPr>
  </w:style>
  <w:style w:type="paragraph" w:styleId="61">
    <w:name w:val="toc 6"/>
    <w:basedOn w:val="a"/>
    <w:next w:val="a"/>
    <w:autoRedefine/>
    <w:uiPriority w:val="39"/>
    <w:rsid w:val="00862E09"/>
    <w:pPr>
      <w:ind w:left="1000"/>
    </w:pPr>
  </w:style>
  <w:style w:type="paragraph" w:styleId="71">
    <w:name w:val="toc 7"/>
    <w:basedOn w:val="a"/>
    <w:next w:val="a"/>
    <w:autoRedefine/>
    <w:rsid w:val="00862E09"/>
    <w:pPr>
      <w:ind w:left="1200"/>
    </w:pPr>
  </w:style>
  <w:style w:type="paragraph" w:styleId="81">
    <w:name w:val="toc 8"/>
    <w:basedOn w:val="a"/>
    <w:next w:val="a"/>
    <w:autoRedefine/>
    <w:rsid w:val="00862E09"/>
    <w:pPr>
      <w:ind w:left="1400"/>
    </w:pPr>
  </w:style>
  <w:style w:type="paragraph" w:styleId="91">
    <w:name w:val="toc 9"/>
    <w:basedOn w:val="a"/>
    <w:next w:val="a"/>
    <w:autoRedefine/>
    <w:rsid w:val="00862E09"/>
    <w:pPr>
      <w:ind w:left="1600"/>
    </w:pPr>
  </w:style>
  <w:style w:type="character" w:styleId="ae">
    <w:name w:val="Hyperlink"/>
    <w:uiPriority w:val="99"/>
    <w:rsid w:val="00862E09"/>
    <w:rPr>
      <w:color w:val="0000FF"/>
      <w:u w:val="single"/>
    </w:rPr>
  </w:style>
  <w:style w:type="table" w:styleId="af">
    <w:name w:val="Table Grid"/>
    <w:basedOn w:val="a1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нумерованный"/>
    <w:basedOn w:val="a"/>
    <w:rsid w:val="00862E09"/>
    <w:pPr>
      <w:widowControl w:val="0"/>
      <w:ind w:firstLine="567"/>
      <w:jc w:val="both"/>
    </w:pPr>
    <w:rPr>
      <w:snapToGrid w:val="0"/>
      <w:sz w:val="28"/>
      <w:szCs w:val="24"/>
    </w:rPr>
  </w:style>
  <w:style w:type="paragraph" w:styleId="25">
    <w:name w:val="Body Text 2"/>
    <w:basedOn w:val="a"/>
    <w:link w:val="26"/>
    <w:rsid w:val="00862E0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qFormat/>
    <w:rsid w:val="00862E09"/>
    <w:rPr>
      <w:sz w:val="28"/>
    </w:rPr>
  </w:style>
  <w:style w:type="paragraph" w:customStyle="1" w:styleId="formattext">
    <w:name w:val="format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Document Map"/>
    <w:basedOn w:val="a"/>
    <w:link w:val="af6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basedOn w:val="a0"/>
    <w:link w:val="af5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Чертежный"/>
    <w:rsid w:val="00862E0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Normal (Web)"/>
    <w:basedOn w:val="a"/>
    <w:uiPriority w:val="99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Elegant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FollowedHyperlink"/>
    <w:uiPriority w:val="99"/>
    <w:unhideWhenUsed/>
    <w:rsid w:val="00862E09"/>
    <w:rPr>
      <w:color w:val="800080"/>
      <w:u w:val="single"/>
    </w:rPr>
  </w:style>
  <w:style w:type="paragraph" w:customStyle="1" w:styleId="210">
    <w:name w:val="Основной текст 21"/>
    <w:basedOn w:val="a"/>
    <w:rsid w:val="00862E09"/>
    <w:pPr>
      <w:jc w:val="center"/>
    </w:pPr>
    <w:rPr>
      <w:sz w:val="28"/>
      <w:lang w:eastAsia="ar-SA"/>
    </w:rPr>
  </w:style>
  <w:style w:type="paragraph" w:styleId="afb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,Table-Normal,RSHB_Table-Normal,Paragraphe de liste1,lp1,SL_Абзац списка"/>
    <w:basedOn w:val="a"/>
    <w:link w:val="afc"/>
    <w:uiPriority w:val="34"/>
    <w:qFormat/>
    <w:rsid w:val="00862E09"/>
    <w:pPr>
      <w:ind w:left="720"/>
      <w:contextualSpacing/>
    </w:pPr>
  </w:style>
  <w:style w:type="paragraph" w:customStyle="1" w:styleId="141">
    <w:name w:val="Основной 14"/>
    <w:basedOn w:val="a8"/>
    <w:link w:val="142"/>
    <w:qFormat/>
    <w:rsid w:val="00862E09"/>
    <w:pPr>
      <w:spacing w:after="120"/>
      <w:ind w:right="-16" w:firstLine="720"/>
      <w:jc w:val="both"/>
    </w:pPr>
    <w:rPr>
      <w:lang w:val="x-none" w:eastAsia="x-none"/>
    </w:rPr>
  </w:style>
  <w:style w:type="character" w:customStyle="1" w:styleId="142">
    <w:name w:val="Основной 14 Знак"/>
    <w:link w:val="14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d">
    <w:name w:val="Таблица"/>
    <w:basedOn w:val="a"/>
    <w:link w:val="afe"/>
    <w:qFormat/>
    <w:rsid w:val="00862E09"/>
    <w:pPr>
      <w:spacing w:line="276" w:lineRule="auto"/>
      <w:jc w:val="both"/>
    </w:pPr>
    <w:rPr>
      <w:sz w:val="26"/>
      <w:szCs w:val="26"/>
      <w:lang w:val="x-none" w:eastAsia="x-none"/>
    </w:rPr>
  </w:style>
  <w:style w:type="character" w:customStyle="1" w:styleId="afe">
    <w:name w:val="Таблица Знак"/>
    <w:link w:val="afd"/>
    <w:rsid w:val="00862E0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font5">
    <w:name w:val="font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62E0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8">
    <w:name w:val="xl78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9">
    <w:name w:val="xl79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862E0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2">
    <w:name w:val="xl8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2E0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862E0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2E0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62E09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3">
    <w:name w:val="xl1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f">
    <w:name w:val="Основной"/>
    <w:basedOn w:val="a"/>
    <w:link w:val="aff0"/>
    <w:qFormat/>
    <w:rsid w:val="00862E09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f0">
    <w:name w:val="Основной Знак"/>
    <w:link w:val="aff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3">
    <w:name w:val="основной 14"/>
    <w:basedOn w:val="a"/>
    <w:link w:val="144"/>
    <w:qFormat/>
    <w:rsid w:val="00862E0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4">
    <w:name w:val="основной 14 Знак"/>
    <w:link w:val="143"/>
    <w:locked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862E09"/>
  </w:style>
  <w:style w:type="paragraph" w:styleId="aff1">
    <w:name w:val="Normal Indent"/>
    <w:basedOn w:val="a"/>
    <w:uiPriority w:val="99"/>
    <w:unhideWhenUsed/>
    <w:rsid w:val="00862E09"/>
    <w:pPr>
      <w:ind w:left="708"/>
    </w:pPr>
  </w:style>
  <w:style w:type="paragraph" w:styleId="aff2">
    <w:name w:val="caption"/>
    <w:basedOn w:val="a"/>
    <w:next w:val="a"/>
    <w:uiPriority w:val="35"/>
    <w:qFormat/>
    <w:rsid w:val="00862E09"/>
    <w:pPr>
      <w:jc w:val="center"/>
    </w:pPr>
    <w:rPr>
      <w:b/>
    </w:rPr>
  </w:style>
  <w:style w:type="character" w:styleId="aff3">
    <w:name w:val="Strong"/>
    <w:uiPriority w:val="22"/>
    <w:qFormat/>
    <w:rsid w:val="00862E09"/>
    <w:rPr>
      <w:rFonts w:cs="Times New Roman"/>
      <w:b/>
      <w:bCs/>
    </w:rPr>
  </w:style>
  <w:style w:type="character" w:customStyle="1" w:styleId="afc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,lp1 Знак"/>
    <w:link w:val="afb"/>
    <w:uiPriority w:val="34"/>
    <w:locked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7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862E09"/>
    <w:pPr>
      <w:spacing w:before="240" w:after="60"/>
      <w:ind w:firstLine="0"/>
    </w:pPr>
    <w:rPr>
      <w:i/>
      <w:sz w:val="32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aff4">
    <w:name w:val="Знак"/>
    <w:basedOn w:val="a"/>
    <w:rsid w:val="00862E09"/>
    <w:rPr>
      <w:rFonts w:ascii="Verdana" w:hAnsi="Verdana" w:cs="Verdana"/>
      <w:lang w:val="en-US" w:eastAsia="en-US"/>
    </w:rPr>
  </w:style>
  <w:style w:type="paragraph" w:customStyle="1" w:styleId="Sf13">
    <w:name w:val="Основной текст с отSf1тупом 3"/>
    <w:basedOn w:val="a"/>
    <w:rsid w:val="00862E09"/>
    <w:pPr>
      <w:widowControl w:val="0"/>
      <w:ind w:firstLine="709"/>
      <w:jc w:val="both"/>
    </w:pPr>
    <w:rPr>
      <w:snapToGrid w:val="0"/>
      <w:sz w:val="28"/>
    </w:rPr>
  </w:style>
  <w:style w:type="paragraph" w:customStyle="1" w:styleId="19">
    <w:name w:val="1"/>
    <w:basedOn w:val="a"/>
    <w:rsid w:val="00862E09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rsid w:val="00862E09"/>
  </w:style>
  <w:style w:type="paragraph" w:customStyle="1" w:styleId="1a">
    <w:name w:val="основной 1"/>
    <w:basedOn w:val="a"/>
    <w:link w:val="1b"/>
    <w:qFormat/>
    <w:rsid w:val="00862E09"/>
    <w:pPr>
      <w:spacing w:before="80"/>
      <w:ind w:firstLine="567"/>
      <w:jc w:val="both"/>
    </w:pPr>
    <w:rPr>
      <w:sz w:val="28"/>
      <w:szCs w:val="28"/>
      <w:lang w:val="x-none" w:eastAsia="x-none"/>
    </w:rPr>
  </w:style>
  <w:style w:type="character" w:customStyle="1" w:styleId="1b">
    <w:name w:val="основной 1 Знак"/>
    <w:link w:val="1a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862E09"/>
  </w:style>
  <w:style w:type="paragraph" w:customStyle="1" w:styleId="1c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paragraph" w:styleId="aff5">
    <w:name w:val="TOC Heading"/>
    <w:basedOn w:val="1"/>
    <w:next w:val="a"/>
    <w:uiPriority w:val="39"/>
    <w:qFormat/>
    <w:rsid w:val="00862E0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customStyle="1" w:styleId="xl63">
    <w:name w:val="xl6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62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862E09"/>
    <w:pPr>
      <w:pBdr>
        <w:lef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1">
    <w:name w:val="xl16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862E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2">
    <w:name w:val="xl17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3">
    <w:name w:val="xl17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1">
    <w:name w:val="xl18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2">
    <w:name w:val="xl19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0">
    <w:name w:val="xl20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862E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862E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8">
    <w:name w:val="xl208"/>
    <w:basedOn w:val="a"/>
    <w:rsid w:val="00862E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0">
    <w:name w:val="xl21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1">
    <w:name w:val="xl21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2">
    <w:name w:val="xl212"/>
    <w:basedOn w:val="a"/>
    <w:rsid w:val="00862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862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862E0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862E09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6">
    <w:name w:val="xl216"/>
    <w:basedOn w:val="a"/>
    <w:rsid w:val="00862E09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7">
    <w:name w:val="xl217"/>
    <w:basedOn w:val="a"/>
    <w:rsid w:val="00862E09"/>
    <w:pP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8">
    <w:name w:val="xl218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9">
    <w:name w:val="xl21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0">
    <w:name w:val="xl22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1">
    <w:name w:val="xl22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2">
    <w:name w:val="xl222"/>
    <w:basedOn w:val="a"/>
    <w:rsid w:val="00862E09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3">
    <w:name w:val="xl223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4">
    <w:name w:val="xl224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5">
    <w:name w:val="xl225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862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9">
    <w:name w:val="xl229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36">
    <w:name w:val="Стиль3"/>
    <w:rsid w:val="00862E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iiaeuiue">
    <w:name w:val="Ii?iaeuiue"/>
    <w:rsid w:val="00862E09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HTML">
    <w:name w:val="HTML Cite"/>
    <w:uiPriority w:val="99"/>
    <w:unhideWhenUsed/>
    <w:rsid w:val="00862E09"/>
    <w:rPr>
      <w:i/>
      <w:iCs/>
    </w:rPr>
  </w:style>
  <w:style w:type="paragraph" w:customStyle="1" w:styleId="ConsPlusCell">
    <w:name w:val="ConsPlusCell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endnote text"/>
    <w:basedOn w:val="a"/>
    <w:link w:val="aff7"/>
    <w:rsid w:val="00862E09"/>
  </w:style>
  <w:style w:type="character" w:customStyle="1" w:styleId="aff7">
    <w:name w:val="Текст концевой сноски Знак"/>
    <w:basedOn w:val="a0"/>
    <w:link w:val="aff6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862E09"/>
    <w:rPr>
      <w:vertAlign w:val="superscript"/>
    </w:rPr>
  </w:style>
  <w:style w:type="paragraph" w:customStyle="1" w:styleId="1d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character" w:customStyle="1" w:styleId="140">
    <w:name w:val="Обычный + 14 пт Знак"/>
    <w:aliases w:val="По центру Знак"/>
    <w:link w:val="14"/>
    <w:qFormat/>
    <w:locked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8">
    <w:name w:val="Изысканная таблица2"/>
    <w:basedOn w:val="a1"/>
    <w:next w:val="af9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7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ысканная таблица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862E0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9">
    <w:name w:val="Основной текст_"/>
    <w:link w:val="1e"/>
    <w:rsid w:val="00862E09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rsid w:val="00862E0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e">
    <w:name w:val="Основной текст1"/>
    <w:basedOn w:val="a"/>
    <w:link w:val="aff9"/>
    <w:rsid w:val="00862E09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a">
    <w:name w:val="Подпись к таблице_"/>
    <w:link w:val="affb"/>
    <w:rsid w:val="00862E09"/>
    <w:rPr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862E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f">
    <w:name w:val="Заголовок1"/>
    <w:basedOn w:val="a"/>
    <w:next w:val="a8"/>
    <w:rsid w:val="00862E09"/>
    <w:pPr>
      <w:suppressAutoHyphens/>
      <w:jc w:val="center"/>
    </w:pPr>
    <w:rPr>
      <w:sz w:val="32"/>
      <w:lang w:eastAsia="zh-CN"/>
    </w:rPr>
  </w:style>
  <w:style w:type="paragraph" w:customStyle="1" w:styleId="ConsPlusNormal">
    <w:name w:val="ConsPlusNormal"/>
    <w:link w:val="ConsPlusNormal0"/>
    <w:rsid w:val="00862E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29">
    <w:name w:val="Сетка таблицы2"/>
    <w:basedOn w:val="a1"/>
    <w:next w:val="af"/>
    <w:uiPriority w:val="59"/>
    <w:rsid w:val="00862E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главление 2 Знак"/>
    <w:link w:val="23"/>
    <w:uiPriority w:val="39"/>
    <w:qFormat/>
    <w:locked/>
    <w:rsid w:val="00D840ED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Default">
    <w:name w:val="Default"/>
    <w:rsid w:val="00862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c">
    <w:name w:val="No Spacing"/>
    <w:link w:val="affd"/>
    <w:uiPriority w:val="1"/>
    <w:qFormat/>
    <w:rsid w:val="00A94650"/>
    <w:pPr>
      <w:spacing w:after="0" w:line="240" w:lineRule="auto"/>
    </w:pPr>
  </w:style>
  <w:style w:type="character" w:customStyle="1" w:styleId="1f0">
    <w:name w:val="Название Знак1"/>
    <w:rsid w:val="00B27D04"/>
    <w:rPr>
      <w:sz w:val="32"/>
    </w:rPr>
  </w:style>
  <w:style w:type="character" w:customStyle="1" w:styleId="affd">
    <w:name w:val="Без интервала Знак"/>
    <w:link w:val="affc"/>
    <w:locked/>
    <w:rsid w:val="002655A1"/>
  </w:style>
  <w:style w:type="paragraph" w:customStyle="1" w:styleId="145">
    <w:name w:val="14 Обычный"/>
    <w:basedOn w:val="a"/>
    <w:link w:val="146"/>
    <w:qFormat/>
    <w:rsid w:val="007D241D"/>
    <w:pPr>
      <w:jc w:val="center"/>
    </w:pPr>
    <w:rPr>
      <w:sz w:val="28"/>
      <w:szCs w:val="28"/>
      <w:lang w:val="x-none" w:eastAsia="x-none"/>
    </w:rPr>
  </w:style>
  <w:style w:type="character" w:customStyle="1" w:styleId="146">
    <w:name w:val="14 Обычный Знак"/>
    <w:link w:val="145"/>
    <w:rsid w:val="007D24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2">
    <w:name w:val="Body text (2)_"/>
    <w:link w:val="Bodytext20"/>
    <w:rsid w:val="00194C86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4C86"/>
    <w:pPr>
      <w:widowControl w:val="0"/>
      <w:shd w:val="clear" w:color="auto" w:fill="FFFFFF"/>
      <w:spacing w:line="356" w:lineRule="exact"/>
    </w:pPr>
    <w:rPr>
      <w:rFonts w:ascii="Cambria" w:eastAsia="Cambria" w:hAnsi="Cambria" w:cs="Cambria"/>
      <w:b/>
      <w:bCs/>
      <w:sz w:val="30"/>
      <w:szCs w:val="30"/>
      <w:lang w:eastAsia="en-US"/>
    </w:rPr>
  </w:style>
  <w:style w:type="paragraph" w:customStyle="1" w:styleId="affe">
    <w:name w:val="Знак"/>
    <w:basedOn w:val="a"/>
    <w:rsid w:val="00D6300F"/>
    <w:rPr>
      <w:rFonts w:ascii="Verdana" w:hAnsi="Verdana" w:cs="Verdana"/>
      <w:lang w:val="en-US" w:eastAsia="en-US"/>
    </w:rPr>
  </w:style>
  <w:style w:type="paragraph" w:customStyle="1" w:styleId="121">
    <w:name w:val="Основной 12"/>
    <w:basedOn w:val="a"/>
    <w:link w:val="122"/>
    <w:qFormat/>
    <w:rsid w:val="0084782D"/>
    <w:pPr>
      <w:widowControl w:val="0"/>
      <w:spacing w:before="40" w:after="40"/>
      <w:ind w:firstLine="709"/>
      <w:jc w:val="both"/>
    </w:pPr>
    <w:rPr>
      <w:snapToGrid w:val="0"/>
      <w:sz w:val="24"/>
      <w:szCs w:val="24"/>
    </w:rPr>
  </w:style>
  <w:style w:type="character" w:customStyle="1" w:styleId="122">
    <w:name w:val="Основной 12 Знак"/>
    <w:link w:val="121"/>
    <w:rsid w:val="0084782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23">
    <w:name w:val="Курсив 12"/>
    <w:basedOn w:val="a"/>
    <w:link w:val="124"/>
    <w:qFormat/>
    <w:rsid w:val="0084782D"/>
    <w:pPr>
      <w:spacing w:before="160" w:after="80"/>
      <w:jc w:val="both"/>
    </w:pPr>
    <w:rPr>
      <w:i/>
      <w:sz w:val="24"/>
      <w:szCs w:val="24"/>
    </w:rPr>
  </w:style>
  <w:style w:type="character" w:customStyle="1" w:styleId="124">
    <w:name w:val="Курсив 12 Знак"/>
    <w:link w:val="123"/>
    <w:rsid w:val="0084782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CB3C19"/>
    <w:pPr>
      <w:spacing w:line="276" w:lineRule="auto"/>
    </w:pPr>
    <w:rPr>
      <w:sz w:val="23"/>
      <w:szCs w:val="23"/>
    </w:rPr>
  </w:style>
  <w:style w:type="character" w:customStyle="1" w:styleId="TNR1150">
    <w:name w:val="Таблица TNR 11.5 Знак"/>
    <w:basedOn w:val="a0"/>
    <w:link w:val="TNR115"/>
    <w:rsid w:val="00CB3C1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5">
    <w:name w:val="Курсив 12 Ч"/>
    <w:basedOn w:val="a"/>
    <w:link w:val="126"/>
    <w:qFormat/>
    <w:rsid w:val="00CB3C19"/>
    <w:pPr>
      <w:spacing w:before="240" w:after="40"/>
      <w:jc w:val="both"/>
    </w:pPr>
    <w:rPr>
      <w:i/>
      <w:sz w:val="24"/>
      <w:szCs w:val="24"/>
      <w:u w:val="single"/>
    </w:rPr>
  </w:style>
  <w:style w:type="character" w:customStyle="1" w:styleId="126">
    <w:name w:val="Курсив 12 Ч Знак"/>
    <w:basedOn w:val="a0"/>
    <w:link w:val="125"/>
    <w:rsid w:val="00CB3C19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7">
    <w:name w:val="Курсив 12 без отступа"/>
    <w:basedOn w:val="a"/>
    <w:link w:val="128"/>
    <w:qFormat/>
    <w:rsid w:val="00CB3C19"/>
    <w:pPr>
      <w:spacing w:before="240" w:after="40"/>
      <w:jc w:val="both"/>
    </w:pPr>
    <w:rPr>
      <w:i/>
      <w:sz w:val="24"/>
      <w:szCs w:val="24"/>
    </w:rPr>
  </w:style>
  <w:style w:type="character" w:customStyle="1" w:styleId="128">
    <w:name w:val="Курсив 12 без отступа Знак"/>
    <w:basedOn w:val="a0"/>
    <w:link w:val="127"/>
    <w:rsid w:val="00CB3C1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9">
    <w:name w:val="Курсив 12 Ж"/>
    <w:basedOn w:val="127"/>
    <w:link w:val="12a"/>
    <w:qFormat/>
    <w:rsid w:val="00CB3C19"/>
    <w:rPr>
      <w:b/>
    </w:rPr>
  </w:style>
  <w:style w:type="character" w:customStyle="1" w:styleId="12a">
    <w:name w:val="Курсив 12 Ж Знак"/>
    <w:basedOn w:val="128"/>
    <w:link w:val="129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">
    <w:name w:val="список осн.12 маркиров"/>
    <w:basedOn w:val="121"/>
    <w:link w:val="12b"/>
    <w:qFormat/>
    <w:rsid w:val="00CB3C19"/>
    <w:pPr>
      <w:numPr>
        <w:numId w:val="1"/>
      </w:numPr>
      <w:spacing w:line="276" w:lineRule="auto"/>
      <w:ind w:left="993" w:hanging="284"/>
    </w:pPr>
  </w:style>
  <w:style w:type="character" w:customStyle="1" w:styleId="12b">
    <w:name w:val="список осн.12 маркиров Знак"/>
    <w:basedOn w:val="122"/>
    <w:link w:val="12"/>
    <w:rsid w:val="00CB3C1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Heading">
    <w:name w:val="Heading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">
    <w:name w:val="Стиль По ширине"/>
    <w:basedOn w:val="a"/>
    <w:rsid w:val="00CB3C19"/>
    <w:pPr>
      <w:jc w:val="both"/>
    </w:pPr>
    <w:rPr>
      <w:sz w:val="28"/>
    </w:rPr>
  </w:style>
  <w:style w:type="paragraph" w:customStyle="1" w:styleId="Normal">
    <w:name w:val="[Normal]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аголовок 2*"/>
    <w:basedOn w:val="4"/>
    <w:link w:val="2b"/>
    <w:qFormat/>
    <w:rsid w:val="00CB3C19"/>
    <w:pPr>
      <w:pageBreakBefore/>
      <w:ind w:right="-30" w:firstLine="709"/>
      <w:jc w:val="both"/>
    </w:pPr>
    <w:rPr>
      <w:b/>
      <w:bCs/>
      <w:sz w:val="24"/>
      <w:szCs w:val="24"/>
    </w:rPr>
  </w:style>
  <w:style w:type="character" w:customStyle="1" w:styleId="2b">
    <w:name w:val="Заголовок 2* Знак"/>
    <w:basedOn w:val="40"/>
    <w:link w:val="2a"/>
    <w:rsid w:val="00CB3C1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2">
    <w:name w:val="Знак Знак8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character" w:customStyle="1" w:styleId="match">
    <w:name w:val="match"/>
    <w:basedOn w:val="a0"/>
    <w:rsid w:val="00CB3C19"/>
  </w:style>
  <w:style w:type="paragraph" w:styleId="afff0">
    <w:name w:val="Subtitle"/>
    <w:basedOn w:val="a"/>
    <w:next w:val="a"/>
    <w:link w:val="afff1"/>
    <w:qFormat/>
    <w:rsid w:val="00CB3C19"/>
    <w:pPr>
      <w:spacing w:after="60"/>
      <w:outlineLvl w:val="1"/>
    </w:pPr>
    <w:rPr>
      <w:b/>
      <w:i/>
      <w:sz w:val="28"/>
      <w:szCs w:val="28"/>
    </w:rPr>
  </w:style>
  <w:style w:type="character" w:customStyle="1" w:styleId="afff1">
    <w:name w:val="Подзаголовок Знак"/>
    <w:basedOn w:val="a0"/>
    <w:link w:val="afff0"/>
    <w:rsid w:val="00CB3C1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810">
    <w:name w:val="Знак Знак81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paragraph" w:customStyle="1" w:styleId="147">
    <w:name w:val="курсив 14"/>
    <w:basedOn w:val="1a"/>
    <w:link w:val="148"/>
    <w:qFormat/>
    <w:rsid w:val="00CB3C19"/>
    <w:pPr>
      <w:spacing w:before="240" w:after="40"/>
      <w:ind w:firstLine="0"/>
    </w:pPr>
    <w:rPr>
      <w:i/>
      <w:lang w:val="ru-RU" w:eastAsia="ru-RU"/>
    </w:rPr>
  </w:style>
  <w:style w:type="character" w:customStyle="1" w:styleId="148">
    <w:name w:val="курсив 14 Знак"/>
    <w:link w:val="147"/>
    <w:rsid w:val="00CB3C1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2">
    <w:name w:val="Заголовок 1.1"/>
    <w:basedOn w:val="1"/>
    <w:link w:val="113"/>
    <w:qFormat/>
    <w:rsid w:val="00CB3C19"/>
    <w:pPr>
      <w:pageBreakBefore/>
      <w:spacing w:before="120" w:after="240" w:line="276" w:lineRule="auto"/>
      <w:ind w:firstLine="0"/>
      <w:jc w:val="both"/>
    </w:pPr>
    <w:rPr>
      <w:sz w:val="30"/>
      <w:szCs w:val="28"/>
    </w:rPr>
  </w:style>
  <w:style w:type="character" w:customStyle="1" w:styleId="113">
    <w:name w:val="Заголовок 1.1 Знак"/>
    <w:link w:val="112"/>
    <w:rsid w:val="00CB3C19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CB3C19"/>
  </w:style>
  <w:style w:type="numbering" w:customStyle="1" w:styleId="37">
    <w:name w:val="Нет списка3"/>
    <w:next w:val="a2"/>
    <w:uiPriority w:val="99"/>
    <w:semiHidden/>
    <w:unhideWhenUsed/>
    <w:rsid w:val="00CB3C19"/>
  </w:style>
  <w:style w:type="numbering" w:customStyle="1" w:styleId="42">
    <w:name w:val="Нет списка4"/>
    <w:next w:val="a2"/>
    <w:uiPriority w:val="99"/>
    <w:semiHidden/>
    <w:unhideWhenUsed/>
    <w:rsid w:val="00CB3C19"/>
  </w:style>
  <w:style w:type="numbering" w:customStyle="1" w:styleId="52">
    <w:name w:val="Нет списка5"/>
    <w:next w:val="a2"/>
    <w:uiPriority w:val="99"/>
    <w:semiHidden/>
    <w:unhideWhenUsed/>
    <w:rsid w:val="00CB3C19"/>
  </w:style>
  <w:style w:type="paragraph" w:customStyle="1" w:styleId="-">
    <w:name w:val="Эклог-шум"/>
    <w:basedOn w:val="a"/>
    <w:link w:val="-0"/>
    <w:qFormat/>
    <w:rsid w:val="00CB3C19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CB3C19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CB3C19"/>
  </w:style>
  <w:style w:type="numbering" w:customStyle="1" w:styleId="72">
    <w:name w:val="Нет списка7"/>
    <w:next w:val="a2"/>
    <w:uiPriority w:val="99"/>
    <w:semiHidden/>
    <w:unhideWhenUsed/>
    <w:rsid w:val="00CB3C19"/>
  </w:style>
  <w:style w:type="paragraph" w:customStyle="1" w:styleId="afff2">
    <w:name w:val="ЭРА"/>
    <w:basedOn w:val="a"/>
    <w:link w:val="afff3"/>
    <w:qFormat/>
    <w:rsid w:val="00CB3C19"/>
    <w:pPr>
      <w:jc w:val="both"/>
    </w:pPr>
    <w:rPr>
      <w:rFonts w:ascii="Courier New" w:hAnsi="Courier New"/>
      <w:sz w:val="18"/>
      <w:szCs w:val="18"/>
    </w:rPr>
  </w:style>
  <w:style w:type="character" w:customStyle="1" w:styleId="afff3">
    <w:name w:val="ЭРА Знак"/>
    <w:link w:val="afff2"/>
    <w:rsid w:val="00CB3C19"/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FORMATTEXT0">
    <w:name w:val=".FORMAT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f4">
    <w:name w:val=".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c">
    <w:name w:val="Курсив 12Ж"/>
    <w:basedOn w:val="127"/>
    <w:link w:val="12d"/>
    <w:qFormat/>
    <w:rsid w:val="00CB3C19"/>
    <w:rPr>
      <w:b/>
    </w:rPr>
  </w:style>
  <w:style w:type="character" w:customStyle="1" w:styleId="12d">
    <w:name w:val="Курсив 12Ж Знак"/>
    <w:basedOn w:val="128"/>
    <w:link w:val="12c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CB3C19"/>
    <w:rPr>
      <w:rFonts w:ascii="Times New Roman" w:hAnsi="Times New Roman" w:cs="Times New Roman"/>
      <w:sz w:val="22"/>
      <w:szCs w:val="22"/>
    </w:rPr>
  </w:style>
  <w:style w:type="character" w:customStyle="1" w:styleId="visited">
    <w:name w:val="visited"/>
    <w:basedOn w:val="a0"/>
    <w:rsid w:val="00CB3C19"/>
  </w:style>
  <w:style w:type="paragraph" w:customStyle="1" w:styleId="formattexttopleveltext">
    <w:name w:val="formattext topleveltext"/>
    <w:basedOn w:val="a"/>
    <w:rsid w:val="00CB3C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C7E0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earchresult">
    <w:name w:val="search_result"/>
    <w:basedOn w:val="a0"/>
    <w:rsid w:val="00B27B5B"/>
  </w:style>
  <w:style w:type="numbering" w:customStyle="1" w:styleId="83">
    <w:name w:val="Нет списка8"/>
    <w:next w:val="a2"/>
    <w:uiPriority w:val="99"/>
    <w:semiHidden/>
    <w:unhideWhenUsed/>
    <w:rsid w:val="00485BDA"/>
  </w:style>
  <w:style w:type="paragraph" w:styleId="afff5">
    <w:name w:val="annotation text"/>
    <w:basedOn w:val="a"/>
    <w:link w:val="afff6"/>
    <w:autoRedefine/>
    <w:uiPriority w:val="99"/>
    <w:unhideWhenUsed/>
    <w:rsid w:val="00485BDA"/>
    <w:rPr>
      <w:b/>
      <w:i/>
      <w:sz w:val="40"/>
      <w:szCs w:val="36"/>
    </w:rPr>
  </w:style>
  <w:style w:type="character" w:customStyle="1" w:styleId="afff6">
    <w:name w:val="Текст примечания Знак"/>
    <w:basedOn w:val="a0"/>
    <w:link w:val="afff5"/>
    <w:uiPriority w:val="99"/>
    <w:rsid w:val="00485BDA"/>
    <w:rPr>
      <w:rFonts w:ascii="Times New Roman" w:eastAsia="Times New Roman" w:hAnsi="Times New Roman" w:cs="Times New Roman"/>
      <w:b/>
      <w:i/>
      <w:sz w:val="40"/>
      <w:szCs w:val="36"/>
      <w:lang w:eastAsia="ru-RU"/>
    </w:rPr>
  </w:style>
  <w:style w:type="paragraph" w:styleId="afff7">
    <w:name w:val="footnote text"/>
    <w:basedOn w:val="a"/>
    <w:link w:val="afff8"/>
    <w:uiPriority w:val="99"/>
    <w:semiHidden/>
    <w:unhideWhenUsed/>
    <w:rsid w:val="00485BDA"/>
  </w:style>
  <w:style w:type="character" w:customStyle="1" w:styleId="afff8">
    <w:name w:val="Текст сноски Знак"/>
    <w:basedOn w:val="a0"/>
    <w:link w:val="afff7"/>
    <w:uiPriority w:val="99"/>
    <w:semiHidden/>
    <w:rsid w:val="00485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table of figures"/>
    <w:basedOn w:val="a"/>
    <w:next w:val="a"/>
    <w:uiPriority w:val="99"/>
    <w:unhideWhenUsed/>
    <w:rsid w:val="00485BDA"/>
    <w:rPr>
      <w:sz w:val="24"/>
      <w:szCs w:val="24"/>
    </w:rPr>
  </w:style>
  <w:style w:type="character" w:styleId="afffa">
    <w:name w:val="annotation reference"/>
    <w:uiPriority w:val="99"/>
    <w:semiHidden/>
    <w:unhideWhenUsed/>
    <w:rsid w:val="00485BDA"/>
    <w:rPr>
      <w:sz w:val="16"/>
      <w:szCs w:val="16"/>
    </w:rPr>
  </w:style>
  <w:style w:type="paragraph" w:styleId="afffb">
    <w:name w:val="macro"/>
    <w:link w:val="afffc"/>
    <w:uiPriority w:val="99"/>
    <w:unhideWhenUsed/>
    <w:rsid w:val="00485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ffc">
    <w:name w:val="Текст макроса Знак"/>
    <w:basedOn w:val="a0"/>
    <w:link w:val="afffb"/>
    <w:uiPriority w:val="99"/>
    <w:rsid w:val="00485BDA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ffd">
    <w:name w:val="Signature"/>
    <w:basedOn w:val="a"/>
    <w:link w:val="afffe"/>
    <w:uiPriority w:val="99"/>
    <w:unhideWhenUsed/>
    <w:rsid w:val="00485BDA"/>
    <w:pPr>
      <w:ind w:left="4252"/>
    </w:pPr>
    <w:rPr>
      <w:sz w:val="24"/>
      <w:szCs w:val="24"/>
    </w:rPr>
  </w:style>
  <w:style w:type="character" w:customStyle="1" w:styleId="afffe">
    <w:name w:val="Подпись Знак"/>
    <w:basedOn w:val="a0"/>
    <w:link w:val="afffd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"/>
    <w:uiPriority w:val="99"/>
    <w:unhideWhenUsed/>
    <w:rsid w:val="00485BDA"/>
    <w:pPr>
      <w:spacing w:after="120"/>
      <w:ind w:left="283"/>
      <w:contextualSpacing/>
    </w:pPr>
    <w:rPr>
      <w:sz w:val="24"/>
      <w:szCs w:val="24"/>
    </w:rPr>
  </w:style>
  <w:style w:type="paragraph" w:styleId="2d">
    <w:name w:val="List Continue 2"/>
    <w:basedOn w:val="a"/>
    <w:uiPriority w:val="99"/>
    <w:unhideWhenUsed/>
    <w:rsid w:val="00485BDA"/>
    <w:pPr>
      <w:spacing w:after="120"/>
      <w:ind w:left="566"/>
      <w:contextualSpacing/>
    </w:pPr>
    <w:rPr>
      <w:sz w:val="24"/>
      <w:szCs w:val="24"/>
    </w:rPr>
  </w:style>
  <w:style w:type="paragraph" w:styleId="affff0">
    <w:name w:val="Date"/>
    <w:basedOn w:val="a"/>
    <w:next w:val="a"/>
    <w:link w:val="affff1"/>
    <w:uiPriority w:val="99"/>
    <w:unhideWhenUsed/>
    <w:rsid w:val="00485BDA"/>
    <w:rPr>
      <w:sz w:val="24"/>
      <w:szCs w:val="24"/>
    </w:rPr>
  </w:style>
  <w:style w:type="character" w:customStyle="1" w:styleId="affff1">
    <w:name w:val="Дата Знак"/>
    <w:basedOn w:val="a0"/>
    <w:link w:val="affff0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semiHidden/>
    <w:unhideWhenUsed/>
    <w:rsid w:val="00485BDA"/>
    <w:rPr>
      <w:rFonts w:ascii="Courier New" w:hAnsi="Courier New" w:cs="Courier New"/>
    </w:rPr>
  </w:style>
  <w:style w:type="character" w:customStyle="1" w:styleId="affff3">
    <w:name w:val="Текст Знак"/>
    <w:basedOn w:val="a0"/>
    <w:link w:val="affff2"/>
    <w:uiPriority w:val="99"/>
    <w:semiHidden/>
    <w:rsid w:val="00485B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0">
    <w:name w:val="HTML Code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character" w:styleId="HTML1">
    <w:name w:val="HTML Keyboard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paragraph" w:styleId="affff4">
    <w:name w:val="annotation subject"/>
    <w:basedOn w:val="afff5"/>
    <w:next w:val="afff5"/>
    <w:link w:val="affff5"/>
    <w:uiPriority w:val="99"/>
    <w:semiHidden/>
    <w:unhideWhenUsed/>
    <w:rsid w:val="00485BDA"/>
    <w:rPr>
      <w:b w:val="0"/>
      <w:bCs/>
    </w:rPr>
  </w:style>
  <w:style w:type="character" w:customStyle="1" w:styleId="affff5">
    <w:name w:val="Тема примечания Знак"/>
    <w:basedOn w:val="afff6"/>
    <w:link w:val="affff4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ru-RU"/>
    </w:rPr>
  </w:style>
  <w:style w:type="table" w:customStyle="1" w:styleId="38">
    <w:name w:val="Сетка таблицы3"/>
    <w:basedOn w:val="a1"/>
    <w:next w:val="af"/>
    <w:uiPriority w:val="59"/>
    <w:rsid w:val="00485BDA"/>
    <w:pPr>
      <w:spacing w:after="0" w:line="240" w:lineRule="auto"/>
    </w:pPr>
    <w:rPr>
      <w:rFonts w:ascii="Times New Roman" w:eastAsia="Calibri" w:hAnsi="Times New Roman" w:cs="Times New Roman"/>
      <w:sz w:val="52"/>
      <w:szCs w:val="5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Выделенная цитата1"/>
    <w:basedOn w:val="a"/>
    <w:next w:val="a"/>
    <w:uiPriority w:val="30"/>
    <w:qFormat/>
    <w:rsid w:val="00485BD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affff6">
    <w:name w:val="Выделенная цитата Знак"/>
    <w:basedOn w:val="a0"/>
    <w:link w:val="affff7"/>
    <w:uiPriority w:val="30"/>
    <w:rsid w:val="00485BDA"/>
    <w:rPr>
      <w:rFonts w:ascii="Times New Roman" w:eastAsia="Calibri" w:hAnsi="Times New Roman" w:cs="Times New Roman"/>
      <w:i/>
      <w:iCs/>
      <w:color w:val="5B9BD5"/>
      <w:sz w:val="52"/>
      <w:szCs w:val="52"/>
      <w:lang w:eastAsia="ru-RU"/>
    </w:rPr>
  </w:style>
  <w:style w:type="character" w:customStyle="1" w:styleId="1f2">
    <w:name w:val="Слабое выделение1"/>
    <w:basedOn w:val="a0"/>
    <w:uiPriority w:val="19"/>
    <w:qFormat/>
    <w:rsid w:val="00485BDA"/>
    <w:rPr>
      <w:i/>
      <w:iCs/>
      <w:color w:val="404040"/>
    </w:rPr>
  </w:style>
  <w:style w:type="character" w:customStyle="1" w:styleId="1f3">
    <w:name w:val="Слабая ссылка1"/>
    <w:basedOn w:val="a0"/>
    <w:uiPriority w:val="31"/>
    <w:qFormat/>
    <w:rsid w:val="00485BDA"/>
    <w:rPr>
      <w:smallCaps/>
      <w:color w:val="5A5A5A"/>
    </w:rPr>
  </w:style>
  <w:style w:type="paragraph" w:customStyle="1" w:styleId="ConsTitle">
    <w:name w:val="ConsTitle"/>
    <w:rsid w:val="00485BD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character" w:customStyle="1" w:styleId="1f4">
    <w:name w:val="Тема примечания Знак1"/>
    <w:basedOn w:val="afff6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ar-SA"/>
    </w:rPr>
  </w:style>
  <w:style w:type="paragraph" w:customStyle="1" w:styleId="TableContents">
    <w:name w:val="Table Contents"/>
    <w:basedOn w:val="a"/>
    <w:rsid w:val="00485BDA"/>
    <w:pPr>
      <w:widowControl w:val="0"/>
      <w:suppressLineNumber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fff7">
    <w:name w:val="Intense Quote"/>
    <w:basedOn w:val="a"/>
    <w:next w:val="a"/>
    <w:link w:val="affff6"/>
    <w:uiPriority w:val="30"/>
    <w:qFormat/>
    <w:rsid w:val="00485B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/>
      <w:i/>
      <w:iCs/>
      <w:color w:val="5B9BD5"/>
      <w:sz w:val="52"/>
      <w:szCs w:val="52"/>
    </w:rPr>
  </w:style>
  <w:style w:type="character" w:customStyle="1" w:styleId="1f5">
    <w:name w:val="Выделенная цитата Знак1"/>
    <w:basedOn w:val="a0"/>
    <w:uiPriority w:val="30"/>
    <w:rsid w:val="00485BD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ru-RU"/>
    </w:rPr>
  </w:style>
  <w:style w:type="character" w:styleId="affff8">
    <w:name w:val="Subtle Emphasis"/>
    <w:basedOn w:val="a0"/>
    <w:uiPriority w:val="19"/>
    <w:qFormat/>
    <w:rsid w:val="00485BDA"/>
    <w:rPr>
      <w:i/>
      <w:iCs/>
      <w:color w:val="404040" w:themeColor="text1" w:themeTint="BF"/>
    </w:rPr>
  </w:style>
  <w:style w:type="character" w:styleId="affff9">
    <w:name w:val="Subtle Reference"/>
    <w:basedOn w:val="a0"/>
    <w:uiPriority w:val="31"/>
    <w:qFormat/>
    <w:rsid w:val="00485BDA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E09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862E09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E09"/>
    <w:pPr>
      <w:keepNext/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2E09"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862E0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62E09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62E09"/>
    <w:pPr>
      <w:keepNext/>
      <w:tabs>
        <w:tab w:val="left" w:pos="7371"/>
      </w:tabs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862E09"/>
    <w:pPr>
      <w:keepNext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rsid w:val="00862E09"/>
    <w:pPr>
      <w:keepNext/>
      <w:widowControl w:val="0"/>
      <w:autoSpaceDE w:val="0"/>
      <w:autoSpaceDN w:val="0"/>
      <w:adjustRightInd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2E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2E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2E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62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62E09"/>
    <w:pPr>
      <w:ind w:firstLine="72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Emphasis"/>
    <w:uiPriority w:val="20"/>
    <w:qFormat/>
    <w:rsid w:val="00862E09"/>
    <w:rPr>
      <w:i/>
    </w:rPr>
  </w:style>
  <w:style w:type="paragraph" w:styleId="a6">
    <w:name w:val="Title"/>
    <w:aliases w:val="текст"/>
    <w:basedOn w:val="a"/>
    <w:link w:val="a7"/>
    <w:qFormat/>
    <w:rsid w:val="00862E09"/>
    <w:pPr>
      <w:jc w:val="center"/>
    </w:pPr>
    <w:rPr>
      <w:sz w:val="32"/>
    </w:rPr>
  </w:style>
  <w:style w:type="character" w:customStyle="1" w:styleId="a7">
    <w:name w:val="Название Знак"/>
    <w:aliases w:val="текст Знак"/>
    <w:basedOn w:val="a0"/>
    <w:link w:val="a6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aliases w:val="bt,Òàáë òåêñò,Знак1 Знак, Знак1 Знак"/>
    <w:basedOn w:val="a"/>
    <w:link w:val="a9"/>
    <w:rsid w:val="00862E09"/>
    <w:rPr>
      <w:sz w:val="28"/>
      <w:szCs w:val="28"/>
    </w:rPr>
  </w:style>
  <w:style w:type="character" w:customStyle="1" w:styleId="a9">
    <w:name w:val="Основной текст Знак"/>
    <w:aliases w:val="bt Знак,Òàáë òåêñò Знак,Знак1 Знак Знак, Знак1 Знак Знак"/>
    <w:basedOn w:val="a0"/>
    <w:link w:val="a8"/>
    <w:rsid w:val="00862E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862E09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862E09"/>
    <w:pPr>
      <w:ind w:firstLine="720"/>
    </w:pPr>
    <w:rPr>
      <w:color w:val="0000FF"/>
      <w:sz w:val="28"/>
    </w:rPr>
  </w:style>
  <w:style w:type="character" w:customStyle="1" w:styleId="22">
    <w:name w:val="Основной текст с отступом 2 Знак"/>
    <w:basedOn w:val="a0"/>
    <w:link w:val="21"/>
    <w:rsid w:val="00862E0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702EA6"/>
    <w:pPr>
      <w:tabs>
        <w:tab w:val="right" w:leader="dot" w:pos="9487"/>
      </w:tabs>
      <w:ind w:hanging="284"/>
    </w:pPr>
    <w:rPr>
      <w:noProof/>
      <w:sz w:val="28"/>
      <w:szCs w:val="28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0"/>
    <w:qFormat/>
    <w:rsid w:val="00862E09"/>
    <w:rPr>
      <w:sz w:val="28"/>
    </w:rPr>
  </w:style>
  <w:style w:type="paragraph" w:styleId="33">
    <w:name w:val="Body Text Indent 3"/>
    <w:basedOn w:val="a"/>
    <w:link w:val="34"/>
    <w:rsid w:val="00862E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62E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lock Text"/>
    <w:basedOn w:val="a"/>
    <w:rsid w:val="00862E09"/>
    <w:pPr>
      <w:ind w:left="-426" w:right="-283" w:firstLine="710"/>
      <w:jc w:val="both"/>
    </w:pPr>
    <w:rPr>
      <w:sz w:val="24"/>
    </w:rPr>
  </w:style>
  <w:style w:type="paragraph" w:customStyle="1" w:styleId="ConsNonformat">
    <w:name w:val="ConsNonformat"/>
    <w:rsid w:val="00862E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62E09"/>
  </w:style>
  <w:style w:type="paragraph" w:styleId="23">
    <w:name w:val="toc 2"/>
    <w:basedOn w:val="a"/>
    <w:next w:val="a"/>
    <w:link w:val="24"/>
    <w:autoRedefine/>
    <w:uiPriority w:val="39"/>
    <w:rsid w:val="00D840ED"/>
    <w:pPr>
      <w:tabs>
        <w:tab w:val="right" w:leader="dot" w:pos="10206"/>
      </w:tabs>
      <w:suppressAutoHyphens/>
      <w:jc w:val="both"/>
    </w:pPr>
    <w:rPr>
      <w:b/>
      <w:bC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862E09"/>
    <w:pPr>
      <w:ind w:left="400"/>
    </w:pPr>
  </w:style>
  <w:style w:type="paragraph" w:styleId="41">
    <w:name w:val="toc 4"/>
    <w:basedOn w:val="a"/>
    <w:next w:val="a"/>
    <w:autoRedefine/>
    <w:uiPriority w:val="39"/>
    <w:rsid w:val="00862E09"/>
    <w:pPr>
      <w:ind w:left="600"/>
    </w:pPr>
  </w:style>
  <w:style w:type="paragraph" w:styleId="51">
    <w:name w:val="toc 5"/>
    <w:basedOn w:val="a"/>
    <w:next w:val="a"/>
    <w:autoRedefine/>
    <w:uiPriority w:val="39"/>
    <w:rsid w:val="00862E09"/>
    <w:pPr>
      <w:ind w:left="800"/>
    </w:pPr>
  </w:style>
  <w:style w:type="paragraph" w:styleId="61">
    <w:name w:val="toc 6"/>
    <w:basedOn w:val="a"/>
    <w:next w:val="a"/>
    <w:autoRedefine/>
    <w:uiPriority w:val="39"/>
    <w:rsid w:val="00862E09"/>
    <w:pPr>
      <w:ind w:left="1000"/>
    </w:pPr>
  </w:style>
  <w:style w:type="paragraph" w:styleId="71">
    <w:name w:val="toc 7"/>
    <w:basedOn w:val="a"/>
    <w:next w:val="a"/>
    <w:autoRedefine/>
    <w:rsid w:val="00862E09"/>
    <w:pPr>
      <w:ind w:left="1200"/>
    </w:pPr>
  </w:style>
  <w:style w:type="paragraph" w:styleId="81">
    <w:name w:val="toc 8"/>
    <w:basedOn w:val="a"/>
    <w:next w:val="a"/>
    <w:autoRedefine/>
    <w:rsid w:val="00862E09"/>
    <w:pPr>
      <w:ind w:left="1400"/>
    </w:pPr>
  </w:style>
  <w:style w:type="paragraph" w:styleId="91">
    <w:name w:val="toc 9"/>
    <w:basedOn w:val="a"/>
    <w:next w:val="a"/>
    <w:autoRedefine/>
    <w:rsid w:val="00862E09"/>
    <w:pPr>
      <w:ind w:left="1600"/>
    </w:pPr>
  </w:style>
  <w:style w:type="character" w:styleId="ae">
    <w:name w:val="Hyperlink"/>
    <w:uiPriority w:val="99"/>
    <w:rsid w:val="00862E09"/>
    <w:rPr>
      <w:color w:val="0000FF"/>
      <w:u w:val="single"/>
    </w:rPr>
  </w:style>
  <w:style w:type="table" w:styleId="af">
    <w:name w:val="Table Grid"/>
    <w:basedOn w:val="a1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нумерованный"/>
    <w:basedOn w:val="a"/>
    <w:rsid w:val="00862E09"/>
    <w:pPr>
      <w:widowControl w:val="0"/>
      <w:ind w:firstLine="567"/>
      <w:jc w:val="both"/>
    </w:pPr>
    <w:rPr>
      <w:snapToGrid w:val="0"/>
      <w:sz w:val="28"/>
      <w:szCs w:val="24"/>
    </w:rPr>
  </w:style>
  <w:style w:type="paragraph" w:styleId="25">
    <w:name w:val="Body Text 2"/>
    <w:basedOn w:val="a"/>
    <w:link w:val="26"/>
    <w:rsid w:val="00862E0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qFormat/>
    <w:rsid w:val="00862E09"/>
    <w:rPr>
      <w:sz w:val="28"/>
    </w:rPr>
  </w:style>
  <w:style w:type="paragraph" w:customStyle="1" w:styleId="formattext">
    <w:name w:val="format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Document Map"/>
    <w:basedOn w:val="a"/>
    <w:link w:val="af6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basedOn w:val="a0"/>
    <w:link w:val="af5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Чертежный"/>
    <w:rsid w:val="00862E0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Normal (Web)"/>
    <w:basedOn w:val="a"/>
    <w:uiPriority w:val="99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Elegant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FollowedHyperlink"/>
    <w:uiPriority w:val="99"/>
    <w:unhideWhenUsed/>
    <w:rsid w:val="00862E09"/>
    <w:rPr>
      <w:color w:val="800080"/>
      <w:u w:val="single"/>
    </w:rPr>
  </w:style>
  <w:style w:type="paragraph" w:customStyle="1" w:styleId="210">
    <w:name w:val="Основной текст 21"/>
    <w:basedOn w:val="a"/>
    <w:rsid w:val="00862E09"/>
    <w:pPr>
      <w:jc w:val="center"/>
    </w:pPr>
    <w:rPr>
      <w:sz w:val="28"/>
      <w:lang w:eastAsia="ar-SA"/>
    </w:rPr>
  </w:style>
  <w:style w:type="paragraph" w:styleId="afb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,Table-Normal,RSHB_Table-Normal,Paragraphe de liste1,lp1,SL_Абзац списка"/>
    <w:basedOn w:val="a"/>
    <w:link w:val="afc"/>
    <w:uiPriority w:val="34"/>
    <w:qFormat/>
    <w:rsid w:val="00862E09"/>
    <w:pPr>
      <w:ind w:left="720"/>
      <w:contextualSpacing/>
    </w:pPr>
  </w:style>
  <w:style w:type="paragraph" w:customStyle="1" w:styleId="141">
    <w:name w:val="Основной 14"/>
    <w:basedOn w:val="a8"/>
    <w:link w:val="142"/>
    <w:qFormat/>
    <w:rsid w:val="00862E09"/>
    <w:pPr>
      <w:spacing w:after="120"/>
      <w:ind w:right="-16" w:firstLine="720"/>
      <w:jc w:val="both"/>
    </w:pPr>
    <w:rPr>
      <w:lang w:val="x-none" w:eastAsia="x-none"/>
    </w:rPr>
  </w:style>
  <w:style w:type="character" w:customStyle="1" w:styleId="142">
    <w:name w:val="Основной 14 Знак"/>
    <w:link w:val="14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d">
    <w:name w:val="Таблица"/>
    <w:basedOn w:val="a"/>
    <w:link w:val="afe"/>
    <w:qFormat/>
    <w:rsid w:val="00862E09"/>
    <w:pPr>
      <w:spacing w:line="276" w:lineRule="auto"/>
      <w:jc w:val="both"/>
    </w:pPr>
    <w:rPr>
      <w:sz w:val="26"/>
      <w:szCs w:val="26"/>
      <w:lang w:val="x-none" w:eastAsia="x-none"/>
    </w:rPr>
  </w:style>
  <w:style w:type="character" w:customStyle="1" w:styleId="afe">
    <w:name w:val="Таблица Знак"/>
    <w:link w:val="afd"/>
    <w:rsid w:val="00862E0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font5">
    <w:name w:val="font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62E0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8">
    <w:name w:val="xl78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9">
    <w:name w:val="xl79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862E0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2">
    <w:name w:val="xl8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2E0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862E0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2E0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62E09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3">
    <w:name w:val="xl1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f">
    <w:name w:val="Основной"/>
    <w:basedOn w:val="a"/>
    <w:link w:val="aff0"/>
    <w:qFormat/>
    <w:rsid w:val="00862E09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f0">
    <w:name w:val="Основной Знак"/>
    <w:link w:val="aff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3">
    <w:name w:val="основной 14"/>
    <w:basedOn w:val="a"/>
    <w:link w:val="144"/>
    <w:qFormat/>
    <w:rsid w:val="00862E0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4">
    <w:name w:val="основной 14 Знак"/>
    <w:link w:val="143"/>
    <w:locked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862E09"/>
  </w:style>
  <w:style w:type="paragraph" w:styleId="aff1">
    <w:name w:val="Normal Indent"/>
    <w:basedOn w:val="a"/>
    <w:uiPriority w:val="99"/>
    <w:unhideWhenUsed/>
    <w:rsid w:val="00862E09"/>
    <w:pPr>
      <w:ind w:left="708"/>
    </w:pPr>
  </w:style>
  <w:style w:type="paragraph" w:styleId="aff2">
    <w:name w:val="caption"/>
    <w:basedOn w:val="a"/>
    <w:next w:val="a"/>
    <w:uiPriority w:val="35"/>
    <w:qFormat/>
    <w:rsid w:val="00862E09"/>
    <w:pPr>
      <w:jc w:val="center"/>
    </w:pPr>
    <w:rPr>
      <w:b/>
    </w:rPr>
  </w:style>
  <w:style w:type="character" w:styleId="aff3">
    <w:name w:val="Strong"/>
    <w:uiPriority w:val="22"/>
    <w:qFormat/>
    <w:rsid w:val="00862E09"/>
    <w:rPr>
      <w:rFonts w:cs="Times New Roman"/>
      <w:b/>
      <w:bCs/>
    </w:rPr>
  </w:style>
  <w:style w:type="character" w:customStyle="1" w:styleId="afc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,lp1 Знак"/>
    <w:link w:val="afb"/>
    <w:uiPriority w:val="34"/>
    <w:locked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7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862E09"/>
    <w:pPr>
      <w:spacing w:before="240" w:after="60"/>
      <w:ind w:firstLine="0"/>
    </w:pPr>
    <w:rPr>
      <w:i/>
      <w:sz w:val="32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aff4">
    <w:name w:val="Знак"/>
    <w:basedOn w:val="a"/>
    <w:rsid w:val="00862E09"/>
    <w:rPr>
      <w:rFonts w:ascii="Verdana" w:hAnsi="Verdana" w:cs="Verdana"/>
      <w:lang w:val="en-US" w:eastAsia="en-US"/>
    </w:rPr>
  </w:style>
  <w:style w:type="paragraph" w:customStyle="1" w:styleId="Sf13">
    <w:name w:val="Основной текст с отSf1тупом 3"/>
    <w:basedOn w:val="a"/>
    <w:rsid w:val="00862E09"/>
    <w:pPr>
      <w:widowControl w:val="0"/>
      <w:ind w:firstLine="709"/>
      <w:jc w:val="both"/>
    </w:pPr>
    <w:rPr>
      <w:snapToGrid w:val="0"/>
      <w:sz w:val="28"/>
    </w:rPr>
  </w:style>
  <w:style w:type="paragraph" w:customStyle="1" w:styleId="19">
    <w:name w:val="1"/>
    <w:basedOn w:val="a"/>
    <w:rsid w:val="00862E09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rsid w:val="00862E09"/>
  </w:style>
  <w:style w:type="paragraph" w:customStyle="1" w:styleId="1a">
    <w:name w:val="основной 1"/>
    <w:basedOn w:val="a"/>
    <w:link w:val="1b"/>
    <w:qFormat/>
    <w:rsid w:val="00862E09"/>
    <w:pPr>
      <w:spacing w:before="80"/>
      <w:ind w:firstLine="567"/>
      <w:jc w:val="both"/>
    </w:pPr>
    <w:rPr>
      <w:sz w:val="28"/>
      <w:szCs w:val="28"/>
      <w:lang w:val="x-none" w:eastAsia="x-none"/>
    </w:rPr>
  </w:style>
  <w:style w:type="character" w:customStyle="1" w:styleId="1b">
    <w:name w:val="основной 1 Знак"/>
    <w:link w:val="1a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862E09"/>
  </w:style>
  <w:style w:type="paragraph" w:customStyle="1" w:styleId="1c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paragraph" w:styleId="aff5">
    <w:name w:val="TOC Heading"/>
    <w:basedOn w:val="1"/>
    <w:next w:val="a"/>
    <w:uiPriority w:val="39"/>
    <w:qFormat/>
    <w:rsid w:val="00862E0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customStyle="1" w:styleId="xl63">
    <w:name w:val="xl6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62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862E09"/>
    <w:pPr>
      <w:pBdr>
        <w:lef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1">
    <w:name w:val="xl16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862E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2">
    <w:name w:val="xl17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3">
    <w:name w:val="xl17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1">
    <w:name w:val="xl18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2">
    <w:name w:val="xl19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0">
    <w:name w:val="xl20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862E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862E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8">
    <w:name w:val="xl208"/>
    <w:basedOn w:val="a"/>
    <w:rsid w:val="00862E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0">
    <w:name w:val="xl21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1">
    <w:name w:val="xl21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2">
    <w:name w:val="xl212"/>
    <w:basedOn w:val="a"/>
    <w:rsid w:val="00862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862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862E0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862E09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6">
    <w:name w:val="xl216"/>
    <w:basedOn w:val="a"/>
    <w:rsid w:val="00862E09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7">
    <w:name w:val="xl217"/>
    <w:basedOn w:val="a"/>
    <w:rsid w:val="00862E09"/>
    <w:pP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8">
    <w:name w:val="xl218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9">
    <w:name w:val="xl21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0">
    <w:name w:val="xl22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1">
    <w:name w:val="xl22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2">
    <w:name w:val="xl222"/>
    <w:basedOn w:val="a"/>
    <w:rsid w:val="00862E09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3">
    <w:name w:val="xl223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4">
    <w:name w:val="xl224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5">
    <w:name w:val="xl225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862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9">
    <w:name w:val="xl229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36">
    <w:name w:val="Стиль3"/>
    <w:rsid w:val="00862E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iiaeuiue">
    <w:name w:val="Ii?iaeuiue"/>
    <w:rsid w:val="00862E09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HTML">
    <w:name w:val="HTML Cite"/>
    <w:uiPriority w:val="99"/>
    <w:unhideWhenUsed/>
    <w:rsid w:val="00862E09"/>
    <w:rPr>
      <w:i/>
      <w:iCs/>
    </w:rPr>
  </w:style>
  <w:style w:type="paragraph" w:customStyle="1" w:styleId="ConsPlusCell">
    <w:name w:val="ConsPlusCell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endnote text"/>
    <w:basedOn w:val="a"/>
    <w:link w:val="aff7"/>
    <w:rsid w:val="00862E09"/>
  </w:style>
  <w:style w:type="character" w:customStyle="1" w:styleId="aff7">
    <w:name w:val="Текст концевой сноски Знак"/>
    <w:basedOn w:val="a0"/>
    <w:link w:val="aff6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862E09"/>
    <w:rPr>
      <w:vertAlign w:val="superscript"/>
    </w:rPr>
  </w:style>
  <w:style w:type="paragraph" w:customStyle="1" w:styleId="1d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character" w:customStyle="1" w:styleId="140">
    <w:name w:val="Обычный + 14 пт Знак"/>
    <w:aliases w:val="По центру Знак"/>
    <w:link w:val="14"/>
    <w:qFormat/>
    <w:locked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8">
    <w:name w:val="Изысканная таблица2"/>
    <w:basedOn w:val="a1"/>
    <w:next w:val="af9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7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ысканная таблица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862E0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9">
    <w:name w:val="Основной текст_"/>
    <w:link w:val="1e"/>
    <w:rsid w:val="00862E09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rsid w:val="00862E0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e">
    <w:name w:val="Основной текст1"/>
    <w:basedOn w:val="a"/>
    <w:link w:val="aff9"/>
    <w:rsid w:val="00862E09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a">
    <w:name w:val="Подпись к таблице_"/>
    <w:link w:val="affb"/>
    <w:rsid w:val="00862E09"/>
    <w:rPr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862E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f">
    <w:name w:val="Заголовок1"/>
    <w:basedOn w:val="a"/>
    <w:next w:val="a8"/>
    <w:rsid w:val="00862E09"/>
    <w:pPr>
      <w:suppressAutoHyphens/>
      <w:jc w:val="center"/>
    </w:pPr>
    <w:rPr>
      <w:sz w:val="32"/>
      <w:lang w:eastAsia="zh-CN"/>
    </w:rPr>
  </w:style>
  <w:style w:type="paragraph" w:customStyle="1" w:styleId="ConsPlusNormal">
    <w:name w:val="ConsPlusNormal"/>
    <w:link w:val="ConsPlusNormal0"/>
    <w:rsid w:val="00862E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29">
    <w:name w:val="Сетка таблицы2"/>
    <w:basedOn w:val="a1"/>
    <w:next w:val="af"/>
    <w:uiPriority w:val="59"/>
    <w:rsid w:val="00862E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главление 2 Знак"/>
    <w:link w:val="23"/>
    <w:uiPriority w:val="39"/>
    <w:qFormat/>
    <w:locked/>
    <w:rsid w:val="00D840ED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Default">
    <w:name w:val="Default"/>
    <w:rsid w:val="00862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c">
    <w:name w:val="No Spacing"/>
    <w:link w:val="affd"/>
    <w:uiPriority w:val="1"/>
    <w:qFormat/>
    <w:rsid w:val="00A94650"/>
    <w:pPr>
      <w:spacing w:after="0" w:line="240" w:lineRule="auto"/>
    </w:pPr>
  </w:style>
  <w:style w:type="character" w:customStyle="1" w:styleId="1f0">
    <w:name w:val="Название Знак1"/>
    <w:rsid w:val="00B27D04"/>
    <w:rPr>
      <w:sz w:val="32"/>
    </w:rPr>
  </w:style>
  <w:style w:type="character" w:customStyle="1" w:styleId="affd">
    <w:name w:val="Без интервала Знак"/>
    <w:link w:val="affc"/>
    <w:locked/>
    <w:rsid w:val="002655A1"/>
  </w:style>
  <w:style w:type="paragraph" w:customStyle="1" w:styleId="145">
    <w:name w:val="14 Обычный"/>
    <w:basedOn w:val="a"/>
    <w:link w:val="146"/>
    <w:qFormat/>
    <w:rsid w:val="007D241D"/>
    <w:pPr>
      <w:jc w:val="center"/>
    </w:pPr>
    <w:rPr>
      <w:sz w:val="28"/>
      <w:szCs w:val="28"/>
      <w:lang w:val="x-none" w:eastAsia="x-none"/>
    </w:rPr>
  </w:style>
  <w:style w:type="character" w:customStyle="1" w:styleId="146">
    <w:name w:val="14 Обычный Знак"/>
    <w:link w:val="145"/>
    <w:rsid w:val="007D24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2">
    <w:name w:val="Body text (2)_"/>
    <w:link w:val="Bodytext20"/>
    <w:rsid w:val="00194C86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4C86"/>
    <w:pPr>
      <w:widowControl w:val="0"/>
      <w:shd w:val="clear" w:color="auto" w:fill="FFFFFF"/>
      <w:spacing w:line="356" w:lineRule="exact"/>
    </w:pPr>
    <w:rPr>
      <w:rFonts w:ascii="Cambria" w:eastAsia="Cambria" w:hAnsi="Cambria" w:cs="Cambria"/>
      <w:b/>
      <w:bCs/>
      <w:sz w:val="30"/>
      <w:szCs w:val="30"/>
      <w:lang w:eastAsia="en-US"/>
    </w:rPr>
  </w:style>
  <w:style w:type="paragraph" w:customStyle="1" w:styleId="affe">
    <w:name w:val="Знак"/>
    <w:basedOn w:val="a"/>
    <w:rsid w:val="00D6300F"/>
    <w:rPr>
      <w:rFonts w:ascii="Verdana" w:hAnsi="Verdana" w:cs="Verdana"/>
      <w:lang w:val="en-US" w:eastAsia="en-US"/>
    </w:rPr>
  </w:style>
  <w:style w:type="paragraph" w:customStyle="1" w:styleId="121">
    <w:name w:val="Основной 12"/>
    <w:basedOn w:val="a"/>
    <w:link w:val="122"/>
    <w:qFormat/>
    <w:rsid w:val="0084782D"/>
    <w:pPr>
      <w:widowControl w:val="0"/>
      <w:spacing w:before="40" w:after="40"/>
      <w:ind w:firstLine="709"/>
      <w:jc w:val="both"/>
    </w:pPr>
    <w:rPr>
      <w:snapToGrid w:val="0"/>
      <w:sz w:val="24"/>
      <w:szCs w:val="24"/>
    </w:rPr>
  </w:style>
  <w:style w:type="character" w:customStyle="1" w:styleId="122">
    <w:name w:val="Основной 12 Знак"/>
    <w:link w:val="121"/>
    <w:rsid w:val="0084782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23">
    <w:name w:val="Курсив 12"/>
    <w:basedOn w:val="a"/>
    <w:link w:val="124"/>
    <w:qFormat/>
    <w:rsid w:val="0084782D"/>
    <w:pPr>
      <w:spacing w:before="160" w:after="80"/>
      <w:jc w:val="both"/>
    </w:pPr>
    <w:rPr>
      <w:i/>
      <w:sz w:val="24"/>
      <w:szCs w:val="24"/>
    </w:rPr>
  </w:style>
  <w:style w:type="character" w:customStyle="1" w:styleId="124">
    <w:name w:val="Курсив 12 Знак"/>
    <w:link w:val="123"/>
    <w:rsid w:val="0084782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CB3C19"/>
    <w:pPr>
      <w:spacing w:line="276" w:lineRule="auto"/>
    </w:pPr>
    <w:rPr>
      <w:sz w:val="23"/>
      <w:szCs w:val="23"/>
    </w:rPr>
  </w:style>
  <w:style w:type="character" w:customStyle="1" w:styleId="TNR1150">
    <w:name w:val="Таблица TNR 11.5 Знак"/>
    <w:basedOn w:val="a0"/>
    <w:link w:val="TNR115"/>
    <w:rsid w:val="00CB3C1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5">
    <w:name w:val="Курсив 12 Ч"/>
    <w:basedOn w:val="a"/>
    <w:link w:val="126"/>
    <w:qFormat/>
    <w:rsid w:val="00CB3C19"/>
    <w:pPr>
      <w:spacing w:before="240" w:after="40"/>
      <w:jc w:val="both"/>
    </w:pPr>
    <w:rPr>
      <w:i/>
      <w:sz w:val="24"/>
      <w:szCs w:val="24"/>
      <w:u w:val="single"/>
    </w:rPr>
  </w:style>
  <w:style w:type="character" w:customStyle="1" w:styleId="126">
    <w:name w:val="Курсив 12 Ч Знак"/>
    <w:basedOn w:val="a0"/>
    <w:link w:val="125"/>
    <w:rsid w:val="00CB3C19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7">
    <w:name w:val="Курсив 12 без отступа"/>
    <w:basedOn w:val="a"/>
    <w:link w:val="128"/>
    <w:qFormat/>
    <w:rsid w:val="00CB3C19"/>
    <w:pPr>
      <w:spacing w:before="240" w:after="40"/>
      <w:jc w:val="both"/>
    </w:pPr>
    <w:rPr>
      <w:i/>
      <w:sz w:val="24"/>
      <w:szCs w:val="24"/>
    </w:rPr>
  </w:style>
  <w:style w:type="character" w:customStyle="1" w:styleId="128">
    <w:name w:val="Курсив 12 без отступа Знак"/>
    <w:basedOn w:val="a0"/>
    <w:link w:val="127"/>
    <w:rsid w:val="00CB3C1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9">
    <w:name w:val="Курсив 12 Ж"/>
    <w:basedOn w:val="127"/>
    <w:link w:val="12a"/>
    <w:qFormat/>
    <w:rsid w:val="00CB3C19"/>
    <w:rPr>
      <w:b/>
    </w:rPr>
  </w:style>
  <w:style w:type="character" w:customStyle="1" w:styleId="12a">
    <w:name w:val="Курсив 12 Ж Знак"/>
    <w:basedOn w:val="128"/>
    <w:link w:val="129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">
    <w:name w:val="список осн.12 маркиров"/>
    <w:basedOn w:val="121"/>
    <w:link w:val="12b"/>
    <w:qFormat/>
    <w:rsid w:val="00CB3C19"/>
    <w:pPr>
      <w:numPr>
        <w:numId w:val="1"/>
      </w:numPr>
      <w:spacing w:line="276" w:lineRule="auto"/>
      <w:ind w:left="993" w:hanging="284"/>
    </w:pPr>
  </w:style>
  <w:style w:type="character" w:customStyle="1" w:styleId="12b">
    <w:name w:val="список осн.12 маркиров Знак"/>
    <w:basedOn w:val="122"/>
    <w:link w:val="12"/>
    <w:rsid w:val="00CB3C1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Heading">
    <w:name w:val="Heading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">
    <w:name w:val="Стиль По ширине"/>
    <w:basedOn w:val="a"/>
    <w:rsid w:val="00CB3C19"/>
    <w:pPr>
      <w:jc w:val="both"/>
    </w:pPr>
    <w:rPr>
      <w:sz w:val="28"/>
    </w:rPr>
  </w:style>
  <w:style w:type="paragraph" w:customStyle="1" w:styleId="Normal">
    <w:name w:val="[Normal]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аголовок 2*"/>
    <w:basedOn w:val="4"/>
    <w:link w:val="2b"/>
    <w:qFormat/>
    <w:rsid w:val="00CB3C19"/>
    <w:pPr>
      <w:pageBreakBefore/>
      <w:ind w:right="-30" w:firstLine="709"/>
      <w:jc w:val="both"/>
    </w:pPr>
    <w:rPr>
      <w:b/>
      <w:bCs/>
      <w:sz w:val="24"/>
      <w:szCs w:val="24"/>
    </w:rPr>
  </w:style>
  <w:style w:type="character" w:customStyle="1" w:styleId="2b">
    <w:name w:val="Заголовок 2* Знак"/>
    <w:basedOn w:val="40"/>
    <w:link w:val="2a"/>
    <w:rsid w:val="00CB3C1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2">
    <w:name w:val="Знак Знак8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character" w:customStyle="1" w:styleId="match">
    <w:name w:val="match"/>
    <w:basedOn w:val="a0"/>
    <w:rsid w:val="00CB3C19"/>
  </w:style>
  <w:style w:type="paragraph" w:styleId="afff0">
    <w:name w:val="Subtitle"/>
    <w:basedOn w:val="a"/>
    <w:next w:val="a"/>
    <w:link w:val="afff1"/>
    <w:qFormat/>
    <w:rsid w:val="00CB3C19"/>
    <w:pPr>
      <w:spacing w:after="60"/>
      <w:outlineLvl w:val="1"/>
    </w:pPr>
    <w:rPr>
      <w:b/>
      <w:i/>
      <w:sz w:val="28"/>
      <w:szCs w:val="28"/>
    </w:rPr>
  </w:style>
  <w:style w:type="character" w:customStyle="1" w:styleId="afff1">
    <w:name w:val="Подзаголовок Знак"/>
    <w:basedOn w:val="a0"/>
    <w:link w:val="afff0"/>
    <w:rsid w:val="00CB3C1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810">
    <w:name w:val="Знак Знак81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paragraph" w:customStyle="1" w:styleId="147">
    <w:name w:val="курсив 14"/>
    <w:basedOn w:val="1a"/>
    <w:link w:val="148"/>
    <w:qFormat/>
    <w:rsid w:val="00CB3C19"/>
    <w:pPr>
      <w:spacing w:before="240" w:after="40"/>
      <w:ind w:firstLine="0"/>
    </w:pPr>
    <w:rPr>
      <w:i/>
      <w:lang w:val="ru-RU" w:eastAsia="ru-RU"/>
    </w:rPr>
  </w:style>
  <w:style w:type="character" w:customStyle="1" w:styleId="148">
    <w:name w:val="курсив 14 Знак"/>
    <w:link w:val="147"/>
    <w:rsid w:val="00CB3C1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2">
    <w:name w:val="Заголовок 1.1"/>
    <w:basedOn w:val="1"/>
    <w:link w:val="113"/>
    <w:qFormat/>
    <w:rsid w:val="00CB3C19"/>
    <w:pPr>
      <w:pageBreakBefore/>
      <w:spacing w:before="120" w:after="240" w:line="276" w:lineRule="auto"/>
      <w:ind w:firstLine="0"/>
      <w:jc w:val="both"/>
    </w:pPr>
    <w:rPr>
      <w:sz w:val="30"/>
      <w:szCs w:val="28"/>
    </w:rPr>
  </w:style>
  <w:style w:type="character" w:customStyle="1" w:styleId="113">
    <w:name w:val="Заголовок 1.1 Знак"/>
    <w:link w:val="112"/>
    <w:rsid w:val="00CB3C19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CB3C19"/>
  </w:style>
  <w:style w:type="numbering" w:customStyle="1" w:styleId="37">
    <w:name w:val="Нет списка3"/>
    <w:next w:val="a2"/>
    <w:uiPriority w:val="99"/>
    <w:semiHidden/>
    <w:unhideWhenUsed/>
    <w:rsid w:val="00CB3C19"/>
  </w:style>
  <w:style w:type="numbering" w:customStyle="1" w:styleId="42">
    <w:name w:val="Нет списка4"/>
    <w:next w:val="a2"/>
    <w:uiPriority w:val="99"/>
    <w:semiHidden/>
    <w:unhideWhenUsed/>
    <w:rsid w:val="00CB3C19"/>
  </w:style>
  <w:style w:type="numbering" w:customStyle="1" w:styleId="52">
    <w:name w:val="Нет списка5"/>
    <w:next w:val="a2"/>
    <w:uiPriority w:val="99"/>
    <w:semiHidden/>
    <w:unhideWhenUsed/>
    <w:rsid w:val="00CB3C19"/>
  </w:style>
  <w:style w:type="paragraph" w:customStyle="1" w:styleId="-">
    <w:name w:val="Эклог-шум"/>
    <w:basedOn w:val="a"/>
    <w:link w:val="-0"/>
    <w:qFormat/>
    <w:rsid w:val="00CB3C19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CB3C19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CB3C19"/>
  </w:style>
  <w:style w:type="numbering" w:customStyle="1" w:styleId="72">
    <w:name w:val="Нет списка7"/>
    <w:next w:val="a2"/>
    <w:uiPriority w:val="99"/>
    <w:semiHidden/>
    <w:unhideWhenUsed/>
    <w:rsid w:val="00CB3C19"/>
  </w:style>
  <w:style w:type="paragraph" w:customStyle="1" w:styleId="afff2">
    <w:name w:val="ЭРА"/>
    <w:basedOn w:val="a"/>
    <w:link w:val="afff3"/>
    <w:qFormat/>
    <w:rsid w:val="00CB3C19"/>
    <w:pPr>
      <w:jc w:val="both"/>
    </w:pPr>
    <w:rPr>
      <w:rFonts w:ascii="Courier New" w:hAnsi="Courier New"/>
      <w:sz w:val="18"/>
      <w:szCs w:val="18"/>
    </w:rPr>
  </w:style>
  <w:style w:type="character" w:customStyle="1" w:styleId="afff3">
    <w:name w:val="ЭРА Знак"/>
    <w:link w:val="afff2"/>
    <w:rsid w:val="00CB3C19"/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FORMATTEXT0">
    <w:name w:val=".FORMAT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f4">
    <w:name w:val=".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c">
    <w:name w:val="Курсив 12Ж"/>
    <w:basedOn w:val="127"/>
    <w:link w:val="12d"/>
    <w:qFormat/>
    <w:rsid w:val="00CB3C19"/>
    <w:rPr>
      <w:b/>
    </w:rPr>
  </w:style>
  <w:style w:type="character" w:customStyle="1" w:styleId="12d">
    <w:name w:val="Курсив 12Ж Знак"/>
    <w:basedOn w:val="128"/>
    <w:link w:val="12c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CB3C19"/>
    <w:rPr>
      <w:rFonts w:ascii="Times New Roman" w:hAnsi="Times New Roman" w:cs="Times New Roman"/>
      <w:sz w:val="22"/>
      <w:szCs w:val="22"/>
    </w:rPr>
  </w:style>
  <w:style w:type="character" w:customStyle="1" w:styleId="visited">
    <w:name w:val="visited"/>
    <w:basedOn w:val="a0"/>
    <w:rsid w:val="00CB3C19"/>
  </w:style>
  <w:style w:type="paragraph" w:customStyle="1" w:styleId="formattexttopleveltext">
    <w:name w:val="formattext topleveltext"/>
    <w:basedOn w:val="a"/>
    <w:rsid w:val="00CB3C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C7E0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earchresult">
    <w:name w:val="search_result"/>
    <w:basedOn w:val="a0"/>
    <w:rsid w:val="00B27B5B"/>
  </w:style>
  <w:style w:type="numbering" w:customStyle="1" w:styleId="83">
    <w:name w:val="Нет списка8"/>
    <w:next w:val="a2"/>
    <w:uiPriority w:val="99"/>
    <w:semiHidden/>
    <w:unhideWhenUsed/>
    <w:rsid w:val="00485BDA"/>
  </w:style>
  <w:style w:type="paragraph" w:styleId="afff5">
    <w:name w:val="annotation text"/>
    <w:basedOn w:val="a"/>
    <w:link w:val="afff6"/>
    <w:autoRedefine/>
    <w:uiPriority w:val="99"/>
    <w:unhideWhenUsed/>
    <w:rsid w:val="00485BDA"/>
    <w:rPr>
      <w:b/>
      <w:i/>
      <w:sz w:val="40"/>
      <w:szCs w:val="36"/>
    </w:rPr>
  </w:style>
  <w:style w:type="character" w:customStyle="1" w:styleId="afff6">
    <w:name w:val="Текст примечания Знак"/>
    <w:basedOn w:val="a0"/>
    <w:link w:val="afff5"/>
    <w:uiPriority w:val="99"/>
    <w:rsid w:val="00485BDA"/>
    <w:rPr>
      <w:rFonts w:ascii="Times New Roman" w:eastAsia="Times New Roman" w:hAnsi="Times New Roman" w:cs="Times New Roman"/>
      <w:b/>
      <w:i/>
      <w:sz w:val="40"/>
      <w:szCs w:val="36"/>
      <w:lang w:eastAsia="ru-RU"/>
    </w:rPr>
  </w:style>
  <w:style w:type="paragraph" w:styleId="afff7">
    <w:name w:val="footnote text"/>
    <w:basedOn w:val="a"/>
    <w:link w:val="afff8"/>
    <w:uiPriority w:val="99"/>
    <w:semiHidden/>
    <w:unhideWhenUsed/>
    <w:rsid w:val="00485BDA"/>
  </w:style>
  <w:style w:type="character" w:customStyle="1" w:styleId="afff8">
    <w:name w:val="Текст сноски Знак"/>
    <w:basedOn w:val="a0"/>
    <w:link w:val="afff7"/>
    <w:uiPriority w:val="99"/>
    <w:semiHidden/>
    <w:rsid w:val="00485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table of figures"/>
    <w:basedOn w:val="a"/>
    <w:next w:val="a"/>
    <w:uiPriority w:val="99"/>
    <w:unhideWhenUsed/>
    <w:rsid w:val="00485BDA"/>
    <w:rPr>
      <w:sz w:val="24"/>
      <w:szCs w:val="24"/>
    </w:rPr>
  </w:style>
  <w:style w:type="character" w:styleId="afffa">
    <w:name w:val="annotation reference"/>
    <w:uiPriority w:val="99"/>
    <w:semiHidden/>
    <w:unhideWhenUsed/>
    <w:rsid w:val="00485BDA"/>
    <w:rPr>
      <w:sz w:val="16"/>
      <w:szCs w:val="16"/>
    </w:rPr>
  </w:style>
  <w:style w:type="paragraph" w:styleId="afffb">
    <w:name w:val="macro"/>
    <w:link w:val="afffc"/>
    <w:uiPriority w:val="99"/>
    <w:unhideWhenUsed/>
    <w:rsid w:val="00485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ffc">
    <w:name w:val="Текст макроса Знак"/>
    <w:basedOn w:val="a0"/>
    <w:link w:val="afffb"/>
    <w:uiPriority w:val="99"/>
    <w:rsid w:val="00485BDA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ffd">
    <w:name w:val="Signature"/>
    <w:basedOn w:val="a"/>
    <w:link w:val="afffe"/>
    <w:uiPriority w:val="99"/>
    <w:unhideWhenUsed/>
    <w:rsid w:val="00485BDA"/>
    <w:pPr>
      <w:ind w:left="4252"/>
    </w:pPr>
    <w:rPr>
      <w:sz w:val="24"/>
      <w:szCs w:val="24"/>
    </w:rPr>
  </w:style>
  <w:style w:type="character" w:customStyle="1" w:styleId="afffe">
    <w:name w:val="Подпись Знак"/>
    <w:basedOn w:val="a0"/>
    <w:link w:val="afffd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"/>
    <w:uiPriority w:val="99"/>
    <w:unhideWhenUsed/>
    <w:rsid w:val="00485BDA"/>
    <w:pPr>
      <w:spacing w:after="120"/>
      <w:ind w:left="283"/>
      <w:contextualSpacing/>
    </w:pPr>
    <w:rPr>
      <w:sz w:val="24"/>
      <w:szCs w:val="24"/>
    </w:rPr>
  </w:style>
  <w:style w:type="paragraph" w:styleId="2d">
    <w:name w:val="List Continue 2"/>
    <w:basedOn w:val="a"/>
    <w:uiPriority w:val="99"/>
    <w:unhideWhenUsed/>
    <w:rsid w:val="00485BDA"/>
    <w:pPr>
      <w:spacing w:after="120"/>
      <w:ind w:left="566"/>
      <w:contextualSpacing/>
    </w:pPr>
    <w:rPr>
      <w:sz w:val="24"/>
      <w:szCs w:val="24"/>
    </w:rPr>
  </w:style>
  <w:style w:type="paragraph" w:styleId="affff0">
    <w:name w:val="Date"/>
    <w:basedOn w:val="a"/>
    <w:next w:val="a"/>
    <w:link w:val="affff1"/>
    <w:uiPriority w:val="99"/>
    <w:unhideWhenUsed/>
    <w:rsid w:val="00485BDA"/>
    <w:rPr>
      <w:sz w:val="24"/>
      <w:szCs w:val="24"/>
    </w:rPr>
  </w:style>
  <w:style w:type="character" w:customStyle="1" w:styleId="affff1">
    <w:name w:val="Дата Знак"/>
    <w:basedOn w:val="a0"/>
    <w:link w:val="affff0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semiHidden/>
    <w:unhideWhenUsed/>
    <w:rsid w:val="00485BDA"/>
    <w:rPr>
      <w:rFonts w:ascii="Courier New" w:hAnsi="Courier New" w:cs="Courier New"/>
    </w:rPr>
  </w:style>
  <w:style w:type="character" w:customStyle="1" w:styleId="affff3">
    <w:name w:val="Текст Знак"/>
    <w:basedOn w:val="a0"/>
    <w:link w:val="affff2"/>
    <w:uiPriority w:val="99"/>
    <w:semiHidden/>
    <w:rsid w:val="00485B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0">
    <w:name w:val="HTML Code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character" w:styleId="HTML1">
    <w:name w:val="HTML Keyboard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paragraph" w:styleId="affff4">
    <w:name w:val="annotation subject"/>
    <w:basedOn w:val="afff5"/>
    <w:next w:val="afff5"/>
    <w:link w:val="affff5"/>
    <w:uiPriority w:val="99"/>
    <w:semiHidden/>
    <w:unhideWhenUsed/>
    <w:rsid w:val="00485BDA"/>
    <w:rPr>
      <w:b w:val="0"/>
      <w:bCs/>
    </w:rPr>
  </w:style>
  <w:style w:type="character" w:customStyle="1" w:styleId="affff5">
    <w:name w:val="Тема примечания Знак"/>
    <w:basedOn w:val="afff6"/>
    <w:link w:val="affff4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ru-RU"/>
    </w:rPr>
  </w:style>
  <w:style w:type="table" w:customStyle="1" w:styleId="38">
    <w:name w:val="Сетка таблицы3"/>
    <w:basedOn w:val="a1"/>
    <w:next w:val="af"/>
    <w:uiPriority w:val="59"/>
    <w:rsid w:val="00485BDA"/>
    <w:pPr>
      <w:spacing w:after="0" w:line="240" w:lineRule="auto"/>
    </w:pPr>
    <w:rPr>
      <w:rFonts w:ascii="Times New Roman" w:eastAsia="Calibri" w:hAnsi="Times New Roman" w:cs="Times New Roman"/>
      <w:sz w:val="52"/>
      <w:szCs w:val="5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Выделенная цитата1"/>
    <w:basedOn w:val="a"/>
    <w:next w:val="a"/>
    <w:uiPriority w:val="30"/>
    <w:qFormat/>
    <w:rsid w:val="00485BD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affff6">
    <w:name w:val="Выделенная цитата Знак"/>
    <w:basedOn w:val="a0"/>
    <w:link w:val="affff7"/>
    <w:uiPriority w:val="30"/>
    <w:rsid w:val="00485BDA"/>
    <w:rPr>
      <w:rFonts w:ascii="Times New Roman" w:eastAsia="Calibri" w:hAnsi="Times New Roman" w:cs="Times New Roman"/>
      <w:i/>
      <w:iCs/>
      <w:color w:val="5B9BD5"/>
      <w:sz w:val="52"/>
      <w:szCs w:val="52"/>
      <w:lang w:eastAsia="ru-RU"/>
    </w:rPr>
  </w:style>
  <w:style w:type="character" w:customStyle="1" w:styleId="1f2">
    <w:name w:val="Слабое выделение1"/>
    <w:basedOn w:val="a0"/>
    <w:uiPriority w:val="19"/>
    <w:qFormat/>
    <w:rsid w:val="00485BDA"/>
    <w:rPr>
      <w:i/>
      <w:iCs/>
      <w:color w:val="404040"/>
    </w:rPr>
  </w:style>
  <w:style w:type="character" w:customStyle="1" w:styleId="1f3">
    <w:name w:val="Слабая ссылка1"/>
    <w:basedOn w:val="a0"/>
    <w:uiPriority w:val="31"/>
    <w:qFormat/>
    <w:rsid w:val="00485BDA"/>
    <w:rPr>
      <w:smallCaps/>
      <w:color w:val="5A5A5A"/>
    </w:rPr>
  </w:style>
  <w:style w:type="paragraph" w:customStyle="1" w:styleId="ConsTitle">
    <w:name w:val="ConsTitle"/>
    <w:rsid w:val="00485BD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character" w:customStyle="1" w:styleId="1f4">
    <w:name w:val="Тема примечания Знак1"/>
    <w:basedOn w:val="afff6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ar-SA"/>
    </w:rPr>
  </w:style>
  <w:style w:type="paragraph" w:customStyle="1" w:styleId="TableContents">
    <w:name w:val="Table Contents"/>
    <w:basedOn w:val="a"/>
    <w:rsid w:val="00485BDA"/>
    <w:pPr>
      <w:widowControl w:val="0"/>
      <w:suppressLineNumber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fff7">
    <w:name w:val="Intense Quote"/>
    <w:basedOn w:val="a"/>
    <w:next w:val="a"/>
    <w:link w:val="affff6"/>
    <w:uiPriority w:val="30"/>
    <w:qFormat/>
    <w:rsid w:val="00485B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/>
      <w:i/>
      <w:iCs/>
      <w:color w:val="5B9BD5"/>
      <w:sz w:val="52"/>
      <w:szCs w:val="52"/>
    </w:rPr>
  </w:style>
  <w:style w:type="character" w:customStyle="1" w:styleId="1f5">
    <w:name w:val="Выделенная цитата Знак1"/>
    <w:basedOn w:val="a0"/>
    <w:uiPriority w:val="30"/>
    <w:rsid w:val="00485BD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ru-RU"/>
    </w:rPr>
  </w:style>
  <w:style w:type="character" w:styleId="affff8">
    <w:name w:val="Subtle Emphasis"/>
    <w:basedOn w:val="a0"/>
    <w:uiPriority w:val="19"/>
    <w:qFormat/>
    <w:rsid w:val="00485BDA"/>
    <w:rPr>
      <w:i/>
      <w:iCs/>
      <w:color w:val="404040" w:themeColor="text1" w:themeTint="BF"/>
    </w:rPr>
  </w:style>
  <w:style w:type="character" w:styleId="affff9">
    <w:name w:val="Subtle Reference"/>
    <w:basedOn w:val="a0"/>
    <w:uiPriority w:val="31"/>
    <w:qFormat/>
    <w:rsid w:val="00485BD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A2527E4-F95F-4A64-86E4-D9ECD93B85B6}"/>
</file>

<file path=customXml/itemProps2.xml><?xml version="1.0" encoding="utf-8"?>
<ds:datastoreItem xmlns:ds="http://schemas.openxmlformats.org/officeDocument/2006/customXml" ds:itemID="{F5712F9E-77A6-4ED5-AE19-8A299CC4E852}"/>
</file>

<file path=customXml/itemProps3.xml><?xml version="1.0" encoding="utf-8"?>
<ds:datastoreItem xmlns:ds="http://schemas.openxmlformats.org/officeDocument/2006/customXml" ds:itemID="{3323A31E-9B5C-49A8-B07C-E221038B72F5}"/>
</file>

<file path=customXml/itemProps4.xml><?xml version="1.0" encoding="utf-8"?>
<ds:datastoreItem xmlns:ds="http://schemas.openxmlformats.org/officeDocument/2006/customXml" ds:itemID="{FC86B804-7227-49EF-B5A8-09D744C11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Куксова Ольга Валерьевна</dc:creator>
  <cp:lastModifiedBy>Рассихина Елена Владимировна</cp:lastModifiedBy>
  <cp:revision>18</cp:revision>
  <cp:lastPrinted>2023-07-19T09:18:00Z</cp:lastPrinted>
  <dcterms:created xsi:type="dcterms:W3CDTF">2023-07-11T07:12:00Z</dcterms:created>
  <dcterms:modified xsi:type="dcterms:W3CDTF">2023-11-23T09:44:00Z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